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06"/>
        <w:tblW w:w="5088" w:type="pct"/>
        <w:tblBorders>
          <w:bottom w:val="single" w:sz="4" w:space="0" w:color="002060"/>
        </w:tblBorders>
        <w:tblLayout w:type="fixed"/>
        <w:tblLook w:val="0600" w:firstRow="0" w:lastRow="0" w:firstColumn="0" w:lastColumn="0" w:noHBand="1" w:noVBand="1"/>
        <w:tblDescription w:val="レイアウト テーブル"/>
      </w:tblPr>
      <w:tblGrid>
        <w:gridCol w:w="2508"/>
        <w:gridCol w:w="7416"/>
      </w:tblGrid>
      <w:tr w:rsidR="00AF5016" w:rsidRPr="0099097C" w:rsidTr="006779BB">
        <w:trPr>
          <w:trHeight w:val="851"/>
        </w:trPr>
        <w:tc>
          <w:tcPr>
            <w:tcW w:w="2508" w:type="dxa"/>
            <w:vAlign w:val="center"/>
          </w:tcPr>
          <w:p w:rsidR="00AF5016" w:rsidRPr="00953F97" w:rsidRDefault="00AF5016" w:rsidP="0020257F">
            <w:pPr>
              <w:rPr>
                <w:b/>
                <w:sz w:val="44"/>
              </w:rPr>
            </w:pPr>
          </w:p>
        </w:tc>
        <w:tc>
          <w:tcPr>
            <w:tcW w:w="7416" w:type="dxa"/>
            <w:vAlign w:val="center"/>
          </w:tcPr>
          <w:p w:rsidR="00AF5016" w:rsidRPr="006779BB" w:rsidRDefault="003C4269" w:rsidP="006779BB">
            <w:pPr>
              <w:pStyle w:val="ab"/>
              <w:jc w:val="left"/>
              <w:rPr>
                <w:sz w:val="52"/>
                <w:szCs w:val="52"/>
              </w:rPr>
            </w:pPr>
            <w:r>
              <w:rPr>
                <w:rFonts w:hint="eastAsia"/>
                <w:b/>
                <w:sz w:val="52"/>
              </w:rPr>
              <w:t xml:space="preserve"> </w:t>
            </w:r>
            <w:r w:rsidR="0020257F" w:rsidRPr="006779BB">
              <w:rPr>
                <w:rFonts w:hint="eastAsia"/>
                <w:b/>
                <w:sz w:val="52"/>
                <w:szCs w:val="52"/>
              </w:rPr>
              <w:t>埼玉労働局</w:t>
            </w:r>
          </w:p>
        </w:tc>
      </w:tr>
    </w:tbl>
    <w:p w:rsidR="00113BBB" w:rsidRPr="00216780" w:rsidRDefault="006779BB" w:rsidP="00113BBB">
      <w:pPr>
        <w:spacing w:after="0"/>
        <w:rPr>
          <w:b/>
          <w:color w:val="FF0000"/>
          <w:sz w:val="44"/>
          <w:szCs w:val="44"/>
        </w:rPr>
      </w:pPr>
      <w:r w:rsidRPr="00EC3AB1">
        <w:rPr>
          <w:noProof/>
        </w:rPr>
        <w:drawing>
          <wp:anchor distT="0" distB="0" distL="114300" distR="114300" simplePos="0" relativeHeight="251712512" behindDoc="0" locked="0" layoutInCell="1" allowOverlap="1">
            <wp:simplePos x="0" y="0"/>
            <wp:positionH relativeFrom="column">
              <wp:posOffset>-64770</wp:posOffset>
            </wp:positionH>
            <wp:positionV relativeFrom="paragraph">
              <wp:posOffset>-29210</wp:posOffset>
            </wp:positionV>
            <wp:extent cx="1733550" cy="6115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69A">
        <w:rPr>
          <w:rFonts w:hint="eastAsia"/>
          <w:b/>
          <w:sz w:val="56"/>
        </w:rPr>
        <w:t xml:space="preserve"> </w:t>
      </w:r>
      <w:r w:rsidR="000A17C7" w:rsidRPr="00A20D0B">
        <w:rPr>
          <w:rFonts w:hint="eastAsia"/>
          <w:b/>
          <w:sz w:val="76"/>
          <w:szCs w:val="76"/>
        </w:rPr>
        <w:t xml:space="preserve">　</w:t>
      </w:r>
      <w:r w:rsidR="00113BBB">
        <w:rPr>
          <w:rFonts w:hint="eastAsia"/>
          <w:b/>
          <w:sz w:val="76"/>
          <w:szCs w:val="76"/>
        </w:rPr>
        <w:t xml:space="preserve">　　　</w:t>
      </w:r>
      <w:r w:rsidR="00113BBB" w:rsidRPr="00216780">
        <w:rPr>
          <w:rFonts w:hint="eastAsia"/>
          <w:b/>
          <w:color w:val="FF0000"/>
          <w:sz w:val="44"/>
          <w:szCs w:val="44"/>
        </w:rPr>
        <w:t>労働基準監督官採用試験の</w:t>
      </w:r>
    </w:p>
    <w:p w:rsidR="00036F23" w:rsidRPr="00216780" w:rsidRDefault="00113BBB" w:rsidP="0077769A">
      <w:pPr>
        <w:spacing w:after="0"/>
        <w:jc w:val="center"/>
        <w:rPr>
          <w:b/>
          <w:color w:val="FFFFFF" w:themeColor="background1"/>
          <w:sz w:val="44"/>
          <w:szCs w:val="44"/>
        </w:rPr>
      </w:pPr>
      <w:r w:rsidRPr="00216780">
        <w:rPr>
          <w:rFonts w:asciiTheme="majorEastAsia" w:eastAsiaTheme="majorEastAsia" w:hAnsiTheme="majorEastAsia" w:hint="eastAsia"/>
          <w:b/>
          <w:noProof/>
          <w:color w:val="629DD1" w:themeColor="accent2"/>
          <w:sz w:val="44"/>
          <w:szCs w:val="44"/>
        </w:rPr>
        <mc:AlternateContent>
          <mc:Choice Requires="wps">
            <w:drawing>
              <wp:anchor distT="0" distB="0" distL="114300" distR="114300" simplePos="0" relativeHeight="251708416" behindDoc="0" locked="0" layoutInCell="1" allowOverlap="1" wp14:anchorId="78B11509" wp14:editId="3C8101BE">
                <wp:simplePos x="0" y="0"/>
                <wp:positionH relativeFrom="margin">
                  <wp:align>right</wp:align>
                </wp:positionH>
                <wp:positionV relativeFrom="paragraph">
                  <wp:posOffset>535940</wp:posOffset>
                </wp:positionV>
                <wp:extent cx="5926347" cy="0"/>
                <wp:effectExtent l="0" t="0" r="36830" b="19050"/>
                <wp:wrapNone/>
                <wp:docPr id="5248" name="直線コネクタ 5248"/>
                <wp:cNvGraphicFramePr/>
                <a:graphic xmlns:a="http://schemas.openxmlformats.org/drawingml/2006/main">
                  <a:graphicData uri="http://schemas.microsoft.com/office/word/2010/wordprocessingShape">
                    <wps:wsp>
                      <wps:cNvCnPr/>
                      <wps:spPr>
                        <a:xfrm>
                          <a:off x="0" y="0"/>
                          <a:ext cx="5926347" cy="0"/>
                        </a:xfrm>
                        <a:prstGeom prst="line">
                          <a:avLst/>
                        </a:prstGeom>
                        <a:noFill/>
                        <a:ln w="9525" cap="flat" cmpd="sng" algn="ctr">
                          <a:solidFill>
                            <a:schemeClr val="accent1">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8F020F" id="直線コネクタ 5248" o:spid="_x0000_s1026" style="position:absolute;left:0;text-align:lef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45pt,42.2pt" to="882.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" strokecolor="#374c80 [2404]">
                <w10:wrap anchorx="margin"/>
              </v:line>
            </w:pict>
          </mc:Fallback>
        </mc:AlternateContent>
      </w:r>
      <w:r w:rsidRPr="00216780">
        <w:rPr>
          <w:rFonts w:hint="eastAsia"/>
          <w:b/>
          <w:color w:val="FF0000"/>
          <w:sz w:val="44"/>
          <w:szCs w:val="44"/>
        </w:rPr>
        <w:t xml:space="preserve">　</w:t>
      </w:r>
      <w:r w:rsidR="00216780" w:rsidRPr="00216780">
        <w:rPr>
          <w:rFonts w:hint="eastAsia"/>
          <w:b/>
          <w:color w:val="FF0000"/>
          <w:sz w:val="44"/>
          <w:szCs w:val="44"/>
        </w:rPr>
        <w:t>オンライン（ZOOM）</w:t>
      </w:r>
      <w:r w:rsidR="0077769A" w:rsidRPr="00216780">
        <w:rPr>
          <w:rFonts w:hint="eastAsia"/>
          <w:b/>
          <w:color w:val="FF0000"/>
          <w:sz w:val="44"/>
          <w:szCs w:val="44"/>
        </w:rPr>
        <w:t>業務説明会を開催します！</w:t>
      </w:r>
      <w:r w:rsidR="000A17C7" w:rsidRPr="00216780">
        <w:rPr>
          <w:rFonts w:hint="eastAsia"/>
          <w:b/>
          <w:color w:val="FFFFFF" w:themeColor="background1"/>
          <w:sz w:val="44"/>
          <w:szCs w:val="44"/>
        </w:rPr>
        <w:t xml:space="preserve">　</w:t>
      </w:r>
    </w:p>
    <w:p w:rsidR="008B2D66" w:rsidRPr="008B2D66" w:rsidRDefault="008B2D66" w:rsidP="008B2D66">
      <w:pPr>
        <w:spacing w:after="0"/>
        <w:ind w:leftChars="64" w:left="141"/>
        <w:rPr>
          <w:sz w:val="10"/>
        </w:rPr>
      </w:pPr>
    </w:p>
    <w:p w:rsidR="0020257F" w:rsidRPr="008B2D66" w:rsidRDefault="0020257F" w:rsidP="00721F0C">
      <w:pPr>
        <w:spacing w:after="0"/>
        <w:ind w:leftChars="64" w:left="141" w:rightChars="-77" w:right="-169" w:firstLineChars="150" w:firstLine="360"/>
        <w:rPr>
          <w:sz w:val="24"/>
        </w:rPr>
      </w:pPr>
      <w:r w:rsidRPr="008B2D66">
        <w:rPr>
          <w:rFonts w:hint="eastAsia"/>
          <w:sz w:val="24"/>
        </w:rPr>
        <w:t>埼玉労働局では、</w:t>
      </w:r>
      <w:r w:rsidR="00EC4A2B">
        <w:rPr>
          <w:rFonts w:hint="eastAsia"/>
          <w:sz w:val="24"/>
        </w:rPr>
        <w:t>労働基準監督官第1次試験に合格</w:t>
      </w:r>
      <w:r w:rsidRPr="008B2D66">
        <w:rPr>
          <w:rFonts w:hint="eastAsia"/>
          <w:sz w:val="24"/>
        </w:rPr>
        <w:t>された方向け</w:t>
      </w:r>
      <w:r w:rsidR="009F70B3" w:rsidRPr="008B2D66">
        <w:rPr>
          <w:rFonts w:hint="eastAsia"/>
          <w:sz w:val="24"/>
        </w:rPr>
        <w:t>の</w:t>
      </w:r>
      <w:r w:rsidR="00EC4A2B">
        <w:rPr>
          <w:rFonts w:hint="eastAsia"/>
          <w:sz w:val="24"/>
        </w:rPr>
        <w:t>オンライン</w:t>
      </w:r>
      <w:r w:rsidRPr="008B2D66">
        <w:rPr>
          <w:rFonts w:hint="eastAsia"/>
          <w:sz w:val="24"/>
        </w:rPr>
        <w:t>業務説明会</w:t>
      </w:r>
      <w:r w:rsidR="00EC4A2B">
        <w:rPr>
          <w:rFonts w:hint="eastAsia"/>
          <w:sz w:val="24"/>
        </w:rPr>
        <w:t>（ZOOMを使用）</w:t>
      </w:r>
      <w:r w:rsidRPr="008B2D66">
        <w:rPr>
          <w:rFonts w:hint="eastAsia"/>
          <w:sz w:val="24"/>
        </w:rPr>
        <w:t>を開催します。</w:t>
      </w:r>
    </w:p>
    <w:p w:rsidR="009F70B3" w:rsidRPr="006779BB" w:rsidRDefault="00EC4A2B" w:rsidP="00721F0C">
      <w:pPr>
        <w:spacing w:after="0"/>
        <w:ind w:leftChars="129" w:left="284" w:rightChars="115" w:right="253" w:firstLineChars="90" w:firstLine="216"/>
        <w:rPr>
          <w:sz w:val="24"/>
        </w:rPr>
      </w:pPr>
      <w:r>
        <w:rPr>
          <w:rFonts w:hint="eastAsia"/>
          <w:sz w:val="24"/>
        </w:rPr>
        <w:t>主な対象は1次試験合格者ですが、今後受験を検討されている方等、</w:t>
      </w:r>
      <w:r w:rsidR="0020257F" w:rsidRPr="008B2D66">
        <w:rPr>
          <w:rFonts w:hint="eastAsia"/>
          <w:sz w:val="24"/>
        </w:rPr>
        <w:t>労働</w:t>
      </w:r>
      <w:r>
        <w:rPr>
          <w:rFonts w:hint="eastAsia"/>
          <w:sz w:val="24"/>
        </w:rPr>
        <w:t>基準監督官の仕事に興味をお持ちの方であれば、どなたでも参加していただけます</w:t>
      </w:r>
      <w:r w:rsidR="0020257F" w:rsidRPr="008B2D66">
        <w:rPr>
          <w:rFonts w:hint="eastAsia"/>
          <w:sz w:val="24"/>
        </w:rPr>
        <w:t>。</w:t>
      </w:r>
    </w:p>
    <w:p w:rsidR="0053310B" w:rsidRPr="00EB4B8B" w:rsidRDefault="0053310B" w:rsidP="00EB4B8B">
      <w:pPr>
        <w:spacing w:beforeLines="100" w:before="240" w:after="0"/>
        <w:rPr>
          <w:sz w:val="28"/>
        </w:rPr>
      </w:pPr>
      <w:r w:rsidRPr="00EC4A2B">
        <w:rPr>
          <w:rFonts w:hint="eastAsia"/>
          <w:fitText w:val="880" w:id="-2014718720"/>
        </w:rPr>
        <w:t>開催日時</w:t>
      </w:r>
      <w:r w:rsidR="008E7B8C">
        <w:rPr>
          <w:rFonts w:hint="eastAsia"/>
        </w:rPr>
        <w:t>：</w:t>
      </w:r>
      <w:r w:rsidR="00474C41">
        <w:rPr>
          <w:rFonts w:hint="eastAsia"/>
        </w:rPr>
        <w:t>令和３</w:t>
      </w:r>
      <w:r w:rsidRPr="0053310B">
        <w:rPr>
          <w:rFonts w:hint="eastAsia"/>
        </w:rPr>
        <w:t>年</w:t>
      </w:r>
      <w:r w:rsidR="00EC4A2B">
        <w:rPr>
          <w:rFonts w:hint="eastAsia"/>
          <w:b/>
          <w:sz w:val="32"/>
        </w:rPr>
        <w:t>７</w:t>
      </w:r>
      <w:r w:rsidR="0020257F">
        <w:rPr>
          <w:rFonts w:hint="eastAsia"/>
        </w:rPr>
        <w:t>月</w:t>
      </w:r>
      <w:r w:rsidR="00EC4A2B">
        <w:rPr>
          <w:rFonts w:hint="eastAsia"/>
          <w:b/>
          <w:sz w:val="32"/>
        </w:rPr>
        <w:t>５</w:t>
      </w:r>
      <w:r w:rsidR="0020257F">
        <w:rPr>
          <w:rFonts w:hint="eastAsia"/>
        </w:rPr>
        <w:t>日（</w:t>
      </w:r>
      <w:r w:rsidR="00EC4A2B">
        <w:rPr>
          <w:rFonts w:hint="eastAsia"/>
          <w:sz w:val="32"/>
        </w:rPr>
        <w:t>月</w:t>
      </w:r>
      <w:r w:rsidR="0020257F">
        <w:rPr>
          <w:rFonts w:hint="eastAsia"/>
        </w:rPr>
        <w:t>）</w:t>
      </w:r>
      <w:r w:rsidR="00EC4A2B">
        <w:rPr>
          <w:rFonts w:hint="eastAsia"/>
        </w:rPr>
        <w:t xml:space="preserve">　</w:t>
      </w:r>
      <w:r>
        <w:rPr>
          <w:rFonts w:hint="eastAsia"/>
        </w:rPr>
        <w:t>①</w:t>
      </w:r>
      <w:r w:rsidR="00EC4A2B">
        <w:rPr>
          <w:rFonts w:hint="eastAsia"/>
          <w:sz w:val="28"/>
        </w:rPr>
        <w:t>１１</w:t>
      </w:r>
      <w:r>
        <w:rPr>
          <w:rFonts w:hint="eastAsia"/>
        </w:rPr>
        <w:t>：</w:t>
      </w:r>
      <w:r w:rsidR="00EC4A2B">
        <w:rPr>
          <w:rFonts w:hint="eastAsia"/>
          <w:sz w:val="28"/>
        </w:rPr>
        <w:t>００</w:t>
      </w:r>
      <w:r>
        <w:rPr>
          <w:rFonts w:hint="eastAsia"/>
        </w:rPr>
        <w:t xml:space="preserve">～　</w:t>
      </w:r>
      <w:r w:rsidR="00EC4A2B">
        <w:rPr>
          <w:rFonts w:hint="eastAsia"/>
        </w:rPr>
        <w:t xml:space="preserve">　</w:t>
      </w:r>
      <w:r>
        <w:rPr>
          <w:rFonts w:hint="eastAsia"/>
        </w:rPr>
        <w:t>②</w:t>
      </w:r>
      <w:r w:rsidR="00EC4A2B">
        <w:rPr>
          <w:rFonts w:hint="eastAsia"/>
          <w:sz w:val="28"/>
        </w:rPr>
        <w:t>１５</w:t>
      </w:r>
      <w:r>
        <w:rPr>
          <w:rFonts w:hint="eastAsia"/>
        </w:rPr>
        <w:t>：</w:t>
      </w:r>
      <w:r w:rsidR="00EC4A2B">
        <w:rPr>
          <w:rFonts w:hint="eastAsia"/>
          <w:sz w:val="28"/>
        </w:rPr>
        <w:t>３</w:t>
      </w:r>
      <w:r w:rsidRPr="0053310B">
        <w:rPr>
          <w:rFonts w:hint="eastAsia"/>
          <w:sz w:val="28"/>
        </w:rPr>
        <w:t>０</w:t>
      </w:r>
      <w:r>
        <w:rPr>
          <w:rFonts w:hint="eastAsia"/>
        </w:rPr>
        <w:t>～</w:t>
      </w:r>
    </w:p>
    <w:p w:rsidR="0053310B" w:rsidRDefault="00890CC2" w:rsidP="00216780">
      <w:pPr>
        <w:spacing w:after="0" w:line="0" w:lineRule="atLeast"/>
        <w:ind w:leftChars="-64" w:left="-141" w:firstLineChars="564" w:firstLine="1241"/>
      </w:pPr>
      <w:r>
        <w:rPr>
          <w:rFonts w:hint="eastAsia"/>
        </w:rPr>
        <w:t>令和３</w:t>
      </w:r>
      <w:r w:rsidR="0053310B">
        <w:rPr>
          <w:rFonts w:hint="eastAsia"/>
        </w:rPr>
        <w:t>年</w:t>
      </w:r>
      <w:r w:rsidR="00EC4A2B">
        <w:rPr>
          <w:rFonts w:hint="eastAsia"/>
          <w:b/>
          <w:sz w:val="32"/>
        </w:rPr>
        <w:t>７</w:t>
      </w:r>
      <w:r w:rsidR="0020257F">
        <w:rPr>
          <w:rFonts w:hint="eastAsia"/>
        </w:rPr>
        <w:t>月</w:t>
      </w:r>
      <w:r w:rsidR="00EC4A2B">
        <w:rPr>
          <w:rFonts w:hint="eastAsia"/>
          <w:b/>
          <w:sz w:val="32"/>
        </w:rPr>
        <w:t>６</w:t>
      </w:r>
      <w:r w:rsidR="0020257F">
        <w:rPr>
          <w:rFonts w:hint="eastAsia"/>
        </w:rPr>
        <w:t>日（</w:t>
      </w:r>
      <w:r w:rsidR="00EC4A2B">
        <w:rPr>
          <w:rFonts w:hint="eastAsia"/>
          <w:sz w:val="32"/>
        </w:rPr>
        <w:t>火</w:t>
      </w:r>
      <w:r w:rsidR="0020257F">
        <w:rPr>
          <w:rFonts w:hint="eastAsia"/>
        </w:rPr>
        <w:t>）</w:t>
      </w:r>
      <w:r w:rsidR="00EC4A2B">
        <w:rPr>
          <w:rFonts w:hint="eastAsia"/>
        </w:rPr>
        <w:t xml:space="preserve">　</w:t>
      </w:r>
      <w:r w:rsidR="0053310B">
        <w:rPr>
          <w:rFonts w:hint="eastAsia"/>
        </w:rPr>
        <w:t>①</w:t>
      </w:r>
      <w:r w:rsidR="00EC4A2B">
        <w:rPr>
          <w:rFonts w:hint="eastAsia"/>
          <w:sz w:val="28"/>
        </w:rPr>
        <w:t>１０</w:t>
      </w:r>
      <w:r w:rsidR="0053310B">
        <w:rPr>
          <w:rFonts w:hint="eastAsia"/>
        </w:rPr>
        <w:t>：</w:t>
      </w:r>
      <w:r w:rsidR="00EB4B8B">
        <w:rPr>
          <w:rFonts w:hint="eastAsia"/>
          <w:sz w:val="28"/>
        </w:rPr>
        <w:t>０</w:t>
      </w:r>
      <w:r w:rsidR="0053310B" w:rsidRPr="0053310B">
        <w:rPr>
          <w:rFonts w:hint="eastAsia"/>
          <w:sz w:val="28"/>
        </w:rPr>
        <w:t>０</w:t>
      </w:r>
      <w:r w:rsidR="0053310B">
        <w:rPr>
          <w:rFonts w:hint="eastAsia"/>
        </w:rPr>
        <w:t xml:space="preserve">～　</w:t>
      </w:r>
      <w:r w:rsidR="00EC4A2B">
        <w:rPr>
          <w:rFonts w:hint="eastAsia"/>
        </w:rPr>
        <w:t xml:space="preserve">　</w:t>
      </w:r>
      <w:r w:rsidR="0053310B">
        <w:rPr>
          <w:rFonts w:hint="eastAsia"/>
        </w:rPr>
        <w:t>②</w:t>
      </w:r>
      <w:r w:rsidR="0053310B" w:rsidRPr="0053310B">
        <w:rPr>
          <w:rFonts w:hint="eastAsia"/>
          <w:sz w:val="28"/>
        </w:rPr>
        <w:t>１４</w:t>
      </w:r>
      <w:r w:rsidR="0053310B">
        <w:rPr>
          <w:rFonts w:hint="eastAsia"/>
        </w:rPr>
        <w:t>：</w:t>
      </w:r>
      <w:r w:rsidR="0053310B" w:rsidRPr="0053310B">
        <w:rPr>
          <w:rFonts w:hint="eastAsia"/>
          <w:sz w:val="28"/>
        </w:rPr>
        <w:t>００</w:t>
      </w:r>
      <w:r w:rsidR="0053310B">
        <w:rPr>
          <w:rFonts w:hint="eastAsia"/>
        </w:rPr>
        <w:t>～</w:t>
      </w:r>
    </w:p>
    <w:p w:rsidR="002468E1" w:rsidRDefault="002468E1" w:rsidP="00216780">
      <w:pPr>
        <w:spacing w:after="0" w:line="0" w:lineRule="atLeast"/>
        <w:rPr>
          <w:sz w:val="10"/>
        </w:rPr>
      </w:pPr>
    </w:p>
    <w:p w:rsidR="00EB4B8B" w:rsidRPr="00EB4B8B" w:rsidRDefault="00EB4B8B" w:rsidP="008E7B8C">
      <w:pPr>
        <w:spacing w:after="0"/>
        <w:rPr>
          <w:sz w:val="24"/>
          <w:szCs w:val="24"/>
        </w:rPr>
      </w:pPr>
      <w:r>
        <w:rPr>
          <w:rFonts w:hint="eastAsia"/>
          <w:sz w:val="24"/>
          <w:szCs w:val="24"/>
        </w:rPr>
        <w:t xml:space="preserve">　　　　　　　　　　※各回とも1時間～1時間半程度を予定しております。</w:t>
      </w:r>
    </w:p>
    <w:p w:rsidR="00EB4B8B" w:rsidRPr="00721F0C" w:rsidRDefault="00EB4B8B" w:rsidP="008E7B8C">
      <w:pPr>
        <w:spacing w:after="0"/>
        <w:rPr>
          <w:sz w:val="10"/>
        </w:rPr>
      </w:pPr>
    </w:p>
    <w:p w:rsidR="002468E1" w:rsidRDefault="00EC4A2B" w:rsidP="008E7B8C">
      <w:pPr>
        <w:spacing w:after="0"/>
      </w:pPr>
      <w:r>
        <w:rPr>
          <w:rFonts w:hint="eastAsia"/>
        </w:rPr>
        <w:t>開催方法</w:t>
      </w:r>
      <w:r w:rsidR="008E7B8C" w:rsidRPr="00EB4B8B">
        <w:rPr>
          <w:rFonts w:hint="eastAsia"/>
          <w:color w:val="0E57C4" w:themeColor="background2" w:themeShade="80"/>
        </w:rPr>
        <w:t>：</w:t>
      </w:r>
      <w:r w:rsidRPr="00EB4B8B">
        <w:rPr>
          <w:rFonts w:hint="eastAsia"/>
          <w:color w:val="0E57C4" w:themeColor="background2" w:themeShade="80"/>
          <w:sz w:val="28"/>
        </w:rPr>
        <w:t>ZOOM（</w:t>
      </w:r>
      <w:r w:rsidRPr="00EB4B8B">
        <w:rPr>
          <w:rFonts w:hint="eastAsia"/>
          <w:color w:val="0E57C4" w:themeColor="background2" w:themeShade="80"/>
        </w:rPr>
        <w:t>ウェビナー</w:t>
      </w:r>
      <w:r w:rsidRPr="00EB4B8B">
        <w:rPr>
          <w:rFonts w:hint="eastAsia"/>
          <w:color w:val="0E57C4" w:themeColor="background2" w:themeShade="80"/>
          <w:sz w:val="28"/>
        </w:rPr>
        <w:t>）</w:t>
      </w:r>
      <w:r>
        <w:rPr>
          <w:rFonts w:hint="eastAsia"/>
          <w:sz w:val="28"/>
        </w:rPr>
        <w:t>を使ったオンライン業務説明会</w:t>
      </w:r>
    </w:p>
    <w:p w:rsidR="008B2D66" w:rsidRPr="008B2D66" w:rsidRDefault="008B2D66" w:rsidP="008B2D66">
      <w:pPr>
        <w:spacing w:after="0"/>
        <w:ind w:firstLineChars="550" w:firstLine="550"/>
        <w:rPr>
          <w:sz w:val="10"/>
        </w:rPr>
      </w:pPr>
    </w:p>
    <w:p w:rsidR="0053310B" w:rsidRDefault="0053310B" w:rsidP="0053310B">
      <w:pPr>
        <w:spacing w:after="0"/>
      </w:pPr>
      <w:r w:rsidRPr="0053310B">
        <w:rPr>
          <w:rFonts w:hint="eastAsia"/>
          <w:spacing w:val="440"/>
          <w:fitText w:val="880" w:id="-2014718207"/>
        </w:rPr>
        <w:t>定</w:t>
      </w:r>
      <w:r w:rsidRPr="0053310B">
        <w:rPr>
          <w:rFonts w:hint="eastAsia"/>
          <w:fitText w:val="880" w:id="-2014718207"/>
        </w:rPr>
        <w:t>員</w:t>
      </w:r>
      <w:r>
        <w:rPr>
          <w:rFonts w:hint="eastAsia"/>
        </w:rPr>
        <w:t>：各回</w:t>
      </w:r>
      <w:r w:rsidR="00EC4A2B">
        <w:rPr>
          <w:rFonts w:hint="eastAsia"/>
          <w:sz w:val="32"/>
        </w:rPr>
        <w:t>２０</w:t>
      </w:r>
      <w:r>
        <w:rPr>
          <w:rFonts w:hint="eastAsia"/>
        </w:rPr>
        <w:t>名</w:t>
      </w:r>
      <w:r w:rsidR="00EB4B8B">
        <w:rPr>
          <w:rFonts w:hint="eastAsia"/>
        </w:rPr>
        <w:t>程度</w:t>
      </w:r>
      <w:r>
        <w:rPr>
          <w:rFonts w:hint="eastAsia"/>
        </w:rPr>
        <w:t>（</w:t>
      </w:r>
      <w:r w:rsidR="007542A2" w:rsidRPr="007542A2">
        <w:rPr>
          <w:rFonts w:hint="eastAsia"/>
          <w:u w:val="single"/>
        </w:rPr>
        <w:t>各回とも同じ内容</w:t>
      </w:r>
      <w:r w:rsidR="00BB00F9">
        <w:rPr>
          <w:rFonts w:hint="eastAsia"/>
          <w:u w:val="single"/>
        </w:rPr>
        <w:t>です。</w:t>
      </w:r>
      <w:r>
        <w:rPr>
          <w:rFonts w:hint="eastAsia"/>
        </w:rPr>
        <w:t>）</w:t>
      </w:r>
    </w:p>
    <w:p w:rsidR="007542A2" w:rsidRPr="007542A2" w:rsidRDefault="008B2D66" w:rsidP="007542A2">
      <w:pPr>
        <w:spacing w:after="0"/>
        <w:ind w:firstLineChars="500" w:firstLine="1100"/>
      </w:pPr>
      <w:r w:rsidRPr="007542A2">
        <w:rPr>
          <w:rFonts w:hint="eastAsia"/>
        </w:rPr>
        <w:t>※</w:t>
      </w:r>
      <w:r w:rsidR="007542A2" w:rsidRPr="007542A2">
        <w:rPr>
          <w:rFonts w:hint="eastAsia"/>
        </w:rPr>
        <w:t>定員になり次第、締め切らせていただきます</w:t>
      </w:r>
    </w:p>
    <w:p w:rsidR="008B2D66" w:rsidRPr="008B2D66" w:rsidRDefault="008B2D66" w:rsidP="0053310B">
      <w:pPr>
        <w:spacing w:after="0"/>
        <w:ind w:firstLineChars="500" w:firstLine="500"/>
        <w:rPr>
          <w:sz w:val="10"/>
        </w:rPr>
      </w:pPr>
    </w:p>
    <w:p w:rsidR="009F70B3" w:rsidRDefault="009F70B3" w:rsidP="00216780">
      <w:pPr>
        <w:spacing w:after="0"/>
      </w:pPr>
      <w:r w:rsidRPr="0053310B">
        <w:rPr>
          <w:rFonts w:hint="eastAsia"/>
          <w:spacing w:val="440"/>
          <w:fitText w:val="880" w:id="-2014720255"/>
        </w:rPr>
        <w:t>内</w:t>
      </w:r>
      <w:r w:rsidRPr="0053310B">
        <w:rPr>
          <w:rFonts w:hint="eastAsia"/>
          <w:fitText w:val="880" w:id="-2014720255"/>
        </w:rPr>
        <w:t>容</w:t>
      </w:r>
      <w:r>
        <w:rPr>
          <w:rFonts w:hint="eastAsia"/>
        </w:rPr>
        <w:t>：</w:t>
      </w:r>
      <w:r w:rsidR="00AE54E0">
        <w:rPr>
          <w:rFonts w:hint="eastAsia"/>
        </w:rPr>
        <w:t>労働基準監督官の仕事について</w:t>
      </w:r>
      <w:bookmarkStart w:id="0" w:name="_GoBack"/>
      <w:bookmarkEnd w:id="0"/>
      <w:r w:rsidR="00216780">
        <w:rPr>
          <w:rFonts w:hint="eastAsia"/>
        </w:rPr>
        <w:t>、</w:t>
      </w:r>
      <w:r w:rsidR="009037D5">
        <w:rPr>
          <w:rFonts w:hint="eastAsia"/>
        </w:rPr>
        <w:t>若手職員・先輩職員の体験談</w:t>
      </w:r>
      <w:r w:rsidR="00216780">
        <w:rPr>
          <w:rFonts w:hint="eastAsia"/>
        </w:rPr>
        <w:t>、</w:t>
      </w:r>
      <w:r w:rsidR="009037D5">
        <w:rPr>
          <w:rFonts w:hint="eastAsia"/>
        </w:rPr>
        <w:t>質疑応答な</w:t>
      </w:r>
      <w:r>
        <w:rPr>
          <w:rFonts w:hint="eastAsia"/>
        </w:rPr>
        <w:t>ど</w:t>
      </w:r>
    </w:p>
    <w:p w:rsidR="008B2D66" w:rsidRPr="008B2D66" w:rsidRDefault="008B2D66" w:rsidP="009F70B3">
      <w:pPr>
        <w:spacing w:after="0"/>
        <w:ind w:firstLineChars="500" w:firstLine="500"/>
        <w:rPr>
          <w:sz w:val="10"/>
        </w:rPr>
      </w:pPr>
    </w:p>
    <w:p w:rsidR="008B2D66" w:rsidRPr="008B2D66" w:rsidRDefault="008B2D66" w:rsidP="00F5092B">
      <w:pPr>
        <w:spacing w:after="0"/>
        <w:rPr>
          <w:sz w:val="10"/>
        </w:rPr>
      </w:pPr>
    </w:p>
    <w:p w:rsidR="00BB00F9" w:rsidRDefault="00F5092B" w:rsidP="00BB00F9">
      <w:pPr>
        <w:spacing w:after="0"/>
      </w:pPr>
      <w:r>
        <w:rPr>
          <w:rFonts w:hint="eastAsia"/>
        </w:rPr>
        <w:t>申込方法：</w:t>
      </w:r>
      <w:r w:rsidR="00291260">
        <w:rPr>
          <w:rFonts w:hint="eastAsia"/>
        </w:rPr>
        <w:t>埼玉労働局ホームページ</w:t>
      </w:r>
      <w:r w:rsidR="00BB00F9">
        <w:rPr>
          <w:rFonts w:hint="eastAsia"/>
        </w:rPr>
        <w:t>の申込フォームより、希望回へＷｅｂ上でエントリーできます。</w:t>
      </w:r>
    </w:p>
    <w:p w:rsidR="00291260" w:rsidRPr="00291260" w:rsidRDefault="00F16A3B" w:rsidP="00291260">
      <w:pPr>
        <w:spacing w:after="0"/>
        <w:ind w:rightChars="-206" w:right="-453" w:firstLineChars="600" w:firstLine="1320"/>
        <w:rPr>
          <w:sz w:val="18"/>
          <w:szCs w:val="18"/>
        </w:rPr>
      </w:pPr>
      <w:hyperlink r:id="rId12" w:history="1">
        <w:r w:rsidR="00291260" w:rsidRPr="004B2D65">
          <w:rPr>
            <w:rStyle w:val="afff2"/>
            <w:sz w:val="18"/>
            <w:szCs w:val="18"/>
          </w:rPr>
          <w:t>https://jsite.mhlw.go.jp/saitama-roudoukyoku/news_topics/topics/2018/topics20180709-01.html</w:t>
        </w:r>
      </w:hyperlink>
    </w:p>
    <w:p w:rsidR="008B6A75" w:rsidRDefault="00BB00F9" w:rsidP="00C84604">
      <w:pPr>
        <w:spacing w:after="0" w:line="0" w:lineRule="atLeast"/>
        <w:rPr>
          <w:color w:val="FF0000"/>
        </w:rPr>
      </w:pPr>
      <w:r>
        <w:rPr>
          <w:rFonts w:hint="eastAsia"/>
        </w:rPr>
        <w:t xml:space="preserve">　　　　　　　</w:t>
      </w:r>
      <w:r w:rsidRPr="00216780">
        <w:rPr>
          <w:rFonts w:hint="eastAsia"/>
          <w:color w:val="FF0000"/>
        </w:rPr>
        <w:t>（エントリーを行うと、</w:t>
      </w:r>
      <w:r w:rsidR="002C4A07">
        <w:rPr>
          <w:rFonts w:hint="eastAsia"/>
          <w:color w:val="FF0000"/>
        </w:rPr>
        <w:t>後ほど</w:t>
      </w:r>
      <w:r w:rsidRPr="00216780">
        <w:rPr>
          <w:rFonts w:hint="eastAsia"/>
          <w:color w:val="FF0000"/>
        </w:rPr>
        <w:t>登録したメールアドレスへ招待メールが届きます。）</w:t>
      </w:r>
    </w:p>
    <w:p w:rsidR="00216780" w:rsidRPr="00C84604" w:rsidRDefault="00216780" w:rsidP="00C84604">
      <w:pPr>
        <w:spacing w:after="0" w:line="0" w:lineRule="atLeast"/>
        <w:rPr>
          <w:sz w:val="16"/>
          <w:szCs w:val="16"/>
        </w:rPr>
      </w:pPr>
    </w:p>
    <w:p w:rsidR="00216780" w:rsidRPr="001F7727" w:rsidRDefault="00216780" w:rsidP="001F7727">
      <w:pPr>
        <w:pStyle w:val="afff7"/>
        <w:numPr>
          <w:ilvl w:val="0"/>
          <w:numId w:val="14"/>
        </w:numPr>
        <w:spacing w:after="0"/>
        <w:rPr>
          <w:sz w:val="18"/>
          <w:szCs w:val="18"/>
        </w:rPr>
      </w:pPr>
      <w:r w:rsidRPr="001F7727">
        <w:rPr>
          <w:rFonts w:hint="eastAsia"/>
          <w:sz w:val="18"/>
          <w:szCs w:val="18"/>
        </w:rPr>
        <w:t>その他</w:t>
      </w:r>
      <w:r w:rsidR="00C84604">
        <w:rPr>
          <w:rFonts w:hint="eastAsia"/>
          <w:sz w:val="18"/>
          <w:szCs w:val="18"/>
        </w:rPr>
        <w:t xml:space="preserve">   </w:t>
      </w:r>
      <w:r w:rsidR="00106550">
        <w:rPr>
          <w:rFonts w:hint="eastAsia"/>
          <w:sz w:val="18"/>
          <w:szCs w:val="18"/>
        </w:rPr>
        <w:t xml:space="preserve">　こちらは開始時間の約１０</w:t>
      </w:r>
      <w:r w:rsidRPr="001F7727">
        <w:rPr>
          <w:rFonts w:hint="eastAsia"/>
          <w:sz w:val="18"/>
          <w:szCs w:val="18"/>
        </w:rPr>
        <w:t>分前から接続を開始します。</w:t>
      </w:r>
    </w:p>
    <w:p w:rsidR="00216780" w:rsidRPr="001F7727" w:rsidRDefault="00216780" w:rsidP="001F7727">
      <w:pPr>
        <w:spacing w:after="0"/>
        <w:ind w:firstLineChars="1150" w:firstLine="2070"/>
        <w:rPr>
          <w:sz w:val="18"/>
          <w:szCs w:val="18"/>
        </w:rPr>
      </w:pPr>
      <w:r w:rsidRPr="001F7727">
        <w:rPr>
          <w:sz w:val="18"/>
          <w:szCs w:val="18"/>
        </w:rPr>
        <w:t>Wi-fi 環境下での接続を推奨します。</w:t>
      </w:r>
    </w:p>
    <w:p w:rsidR="00216780" w:rsidRPr="001F7727" w:rsidRDefault="00216780" w:rsidP="00216780">
      <w:pPr>
        <w:spacing w:after="0"/>
        <w:ind w:firstLineChars="500" w:firstLine="900"/>
        <w:rPr>
          <w:sz w:val="18"/>
          <w:szCs w:val="18"/>
        </w:rPr>
      </w:pPr>
      <w:r w:rsidRPr="001F7727">
        <w:rPr>
          <w:rFonts w:hint="eastAsia"/>
          <w:sz w:val="18"/>
          <w:szCs w:val="18"/>
        </w:rPr>
        <w:t xml:space="preserve">　　　　　　　 </w:t>
      </w:r>
      <w:r w:rsidR="001F7727">
        <w:rPr>
          <w:sz w:val="18"/>
          <w:szCs w:val="18"/>
        </w:rPr>
        <w:t xml:space="preserve">   </w:t>
      </w:r>
      <w:r w:rsidRPr="001F7727">
        <w:rPr>
          <w:rFonts w:hint="eastAsia"/>
          <w:sz w:val="18"/>
          <w:szCs w:val="18"/>
        </w:rPr>
        <w:t xml:space="preserve"> 事前にアプリケーションのダウンロードをお願いします。</w:t>
      </w:r>
    </w:p>
    <w:p w:rsidR="00216780" w:rsidRPr="001F7727" w:rsidRDefault="00216780" w:rsidP="00216780">
      <w:pPr>
        <w:spacing w:after="0"/>
        <w:ind w:firstLineChars="500" w:firstLine="900"/>
        <w:rPr>
          <w:sz w:val="18"/>
          <w:szCs w:val="18"/>
        </w:rPr>
      </w:pPr>
      <w:r w:rsidRPr="001F7727">
        <w:rPr>
          <w:rFonts w:hint="eastAsia"/>
          <w:sz w:val="18"/>
          <w:szCs w:val="18"/>
        </w:rPr>
        <w:t xml:space="preserve">　　　　　　　</w:t>
      </w:r>
      <w:r w:rsidR="001F7727">
        <w:rPr>
          <w:rFonts w:hint="eastAsia"/>
          <w:sz w:val="18"/>
          <w:szCs w:val="18"/>
        </w:rPr>
        <w:t xml:space="preserve">   </w:t>
      </w:r>
      <w:r w:rsidRPr="001F7727">
        <w:rPr>
          <w:rFonts w:hint="eastAsia"/>
          <w:sz w:val="18"/>
          <w:szCs w:val="18"/>
        </w:rPr>
        <w:t xml:space="preserve">  この説明会への参加の有無が採否に影響することは一切ありません。</w:t>
      </w:r>
    </w:p>
    <w:p w:rsidR="00C84604" w:rsidRDefault="00721F0C" w:rsidP="00216780">
      <w:pPr>
        <w:spacing w:after="0"/>
        <w:ind w:firstLineChars="500" w:firstLine="1100"/>
      </w:pPr>
      <w:r>
        <w:rPr>
          <w:noProof/>
        </w:rPr>
        <mc:AlternateContent>
          <mc:Choice Requires="wps">
            <w:drawing>
              <wp:anchor distT="0" distB="0" distL="114300" distR="114300" simplePos="0" relativeHeight="251714560" behindDoc="0" locked="0" layoutInCell="1" allowOverlap="1" wp14:anchorId="2802A89F" wp14:editId="090B93BD">
                <wp:simplePos x="0" y="0"/>
                <wp:positionH relativeFrom="margin">
                  <wp:posOffset>424180</wp:posOffset>
                </wp:positionH>
                <wp:positionV relativeFrom="page">
                  <wp:posOffset>8579292</wp:posOffset>
                </wp:positionV>
                <wp:extent cx="5019675" cy="676275"/>
                <wp:effectExtent l="0" t="0" r="0"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676275"/>
                        </a:xfrm>
                        <a:prstGeom prst="rect">
                          <a:avLst/>
                        </a:prstGeom>
                        <a:noFill/>
                        <a:ln>
                          <a:noFill/>
                        </a:ln>
                        <a:extLst/>
                      </wps:spPr>
                      <wps:txbx>
                        <w:txbxContent>
                          <w:p w:rsidR="00474C41" w:rsidRDefault="00474C41" w:rsidP="00474C41">
                            <w:pPr>
                              <w:spacing w:after="0"/>
                              <w:ind w:left="220" w:hangingChars="100" w:hanging="220"/>
                            </w:pPr>
                            <w:r>
                              <w:rPr>
                                <w:rFonts w:hint="eastAsia"/>
                              </w:rPr>
                              <w:t>※</w:t>
                            </w:r>
                            <w:r>
                              <w:t>説明会に参加できない</w:t>
                            </w:r>
                            <w:r>
                              <w:rPr>
                                <w:rFonts w:hint="eastAsia"/>
                              </w:rPr>
                              <w:t>方でも</w:t>
                            </w:r>
                            <w:r>
                              <w:t>、</w:t>
                            </w:r>
                            <w:r w:rsidR="00710658">
                              <w:rPr>
                                <w:rFonts w:hint="eastAsia"/>
                              </w:rPr>
                              <w:t>個別に</w:t>
                            </w:r>
                            <w:r w:rsidR="00710658">
                              <w:t>ご相談</w:t>
                            </w:r>
                            <w:r w:rsidR="00710658">
                              <w:rPr>
                                <w:rFonts w:hint="eastAsia"/>
                              </w:rPr>
                              <w:t>等</w:t>
                            </w:r>
                            <w:r w:rsidR="00710658">
                              <w:t>を受付</w:t>
                            </w:r>
                            <w:r w:rsidR="00710658">
                              <w:rPr>
                                <w:rFonts w:hint="eastAsia"/>
                              </w:rPr>
                              <w:t>けております</w:t>
                            </w:r>
                            <w:r w:rsidR="00710658">
                              <w:t>。</w:t>
                            </w:r>
                          </w:p>
                          <w:p w:rsidR="00710658" w:rsidRPr="00710658" w:rsidRDefault="00EB4B8B" w:rsidP="00474C41">
                            <w:pPr>
                              <w:spacing w:after="0"/>
                              <w:ind w:left="220" w:hangingChars="100" w:hanging="220"/>
                            </w:pPr>
                            <w:r>
                              <w:rPr>
                                <w:rFonts w:hint="eastAsia"/>
                              </w:rPr>
                              <w:t xml:space="preserve">　下</w:t>
                            </w:r>
                            <w:r w:rsidR="00710658">
                              <w:rPr>
                                <w:rFonts w:hint="eastAsia"/>
                              </w:rPr>
                              <w:t>記</w:t>
                            </w:r>
                            <w:r w:rsidR="00710658">
                              <w:t>問い合わせ先まで、</w:t>
                            </w:r>
                            <w:r w:rsidR="00710658">
                              <w:rPr>
                                <w:rFonts w:hint="eastAsia"/>
                              </w:rPr>
                              <w:t>お気軽にご連絡ください。</w:t>
                            </w:r>
                          </w:p>
                          <w:p w:rsidR="00312D5F" w:rsidRPr="00312D5F" w:rsidRDefault="00312D5F" w:rsidP="00312D5F">
                            <w:pPr>
                              <w:spacing w:after="0"/>
                              <w:ind w:firstLineChars="500" w:firstLine="1100"/>
                              <w:rPr>
                                <w:b/>
                                <w:color w:val="FFFFFF" w:themeColor="background1"/>
                              </w:rPr>
                            </w:pPr>
                          </w:p>
                          <w:p w:rsidR="009F70B3" w:rsidRPr="00312D5F" w:rsidRDefault="009F70B3" w:rsidP="009F70B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A89F" id="Rectangle 6" o:spid="_x0000_s1026" style="position:absolute;left:0;text-align:left;margin-left:33.4pt;margin-top:675.55pt;width:395.25pt;height:53.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" filled="f" stroked="f">
                <v:textbox>
                  <w:txbxContent>
                    <w:p w:rsidR="00474C41" w:rsidRDefault="00474C41" w:rsidP="00474C41">
                      <w:pPr>
                        <w:spacing w:after="0"/>
                        <w:ind w:left="220" w:hangingChars="100" w:hanging="220"/>
                      </w:pPr>
                      <w:r>
                        <w:rPr>
                          <w:rFonts w:hint="eastAsia"/>
                        </w:rPr>
                        <w:t>※</w:t>
                      </w:r>
                      <w:r>
                        <w:t>説明会に参加できない</w:t>
                      </w:r>
                      <w:r>
                        <w:rPr>
                          <w:rFonts w:hint="eastAsia"/>
                        </w:rPr>
                        <w:t>方でも</w:t>
                      </w:r>
                      <w:r>
                        <w:t>、</w:t>
                      </w:r>
                      <w:r w:rsidR="00710658">
                        <w:rPr>
                          <w:rFonts w:hint="eastAsia"/>
                        </w:rPr>
                        <w:t>個別に</w:t>
                      </w:r>
                      <w:r w:rsidR="00710658">
                        <w:t>ご相談</w:t>
                      </w:r>
                      <w:r w:rsidR="00710658">
                        <w:rPr>
                          <w:rFonts w:hint="eastAsia"/>
                        </w:rPr>
                        <w:t>等</w:t>
                      </w:r>
                      <w:r w:rsidR="00710658">
                        <w:t>を受付</w:t>
                      </w:r>
                      <w:r w:rsidR="00710658">
                        <w:rPr>
                          <w:rFonts w:hint="eastAsia"/>
                        </w:rPr>
                        <w:t>けております</w:t>
                      </w:r>
                      <w:r w:rsidR="00710658">
                        <w:t>。</w:t>
                      </w:r>
                    </w:p>
                    <w:p w:rsidR="00710658" w:rsidRPr="00710658" w:rsidRDefault="00EB4B8B" w:rsidP="00474C41">
                      <w:pPr>
                        <w:spacing w:after="0"/>
                        <w:ind w:left="220" w:hangingChars="100" w:hanging="220"/>
                      </w:pPr>
                      <w:r>
                        <w:rPr>
                          <w:rFonts w:hint="eastAsia"/>
                        </w:rPr>
                        <w:t xml:space="preserve">　下</w:t>
                      </w:r>
                      <w:r w:rsidR="00710658">
                        <w:rPr>
                          <w:rFonts w:hint="eastAsia"/>
                        </w:rPr>
                        <w:t>記</w:t>
                      </w:r>
                      <w:r w:rsidR="00710658">
                        <w:t>問い合わせ先まで、</w:t>
                      </w:r>
                      <w:r w:rsidR="00710658">
                        <w:rPr>
                          <w:rFonts w:hint="eastAsia"/>
                        </w:rPr>
                        <w:t>お気軽にご連絡ください。</w:t>
                      </w:r>
                    </w:p>
                    <w:p w:rsidR="00312D5F" w:rsidRPr="00312D5F" w:rsidRDefault="00312D5F" w:rsidP="00312D5F">
                      <w:pPr>
                        <w:spacing w:after="0"/>
                        <w:ind w:firstLineChars="500" w:firstLine="1100"/>
                        <w:rPr>
                          <w:b/>
                          <w:color w:val="FFFFFF" w:themeColor="background1"/>
                        </w:rPr>
                      </w:pPr>
                    </w:p>
                    <w:p w:rsidR="009F70B3" w:rsidRPr="00312D5F" w:rsidRDefault="009F70B3" w:rsidP="009F70B3">
                      <w:pPr>
                        <w:rPr>
                          <w:b/>
                          <w:i/>
                        </w:rPr>
                      </w:pPr>
                    </w:p>
                  </w:txbxContent>
                </v:textbox>
                <w10:wrap anchorx="margin" anchory="page"/>
              </v:rect>
            </w:pict>
          </mc:Fallback>
        </mc:AlternateContent>
      </w:r>
    </w:p>
    <w:p w:rsidR="001F7727" w:rsidRDefault="001F7727" w:rsidP="00216780">
      <w:pPr>
        <w:spacing w:after="0"/>
        <w:ind w:firstLineChars="500" w:firstLine="1100"/>
      </w:pPr>
    </w:p>
    <w:p w:rsidR="00EB4B8B" w:rsidRDefault="00EB4B8B" w:rsidP="00216780">
      <w:pPr>
        <w:spacing w:after="0"/>
        <w:ind w:firstLineChars="500" w:firstLine="1100"/>
      </w:pPr>
    </w:p>
    <w:p w:rsidR="00670BC3" w:rsidRDefault="00710658" w:rsidP="007542A2">
      <w:pPr>
        <w:spacing w:after="0"/>
      </w:pPr>
      <w:r>
        <w:rPr>
          <w:rFonts w:hint="eastAsia"/>
        </w:rPr>
        <w:t>問い合わせ先</w:t>
      </w:r>
      <w:r w:rsidR="000A17C7">
        <w:rPr>
          <w:rFonts w:hint="eastAsia"/>
        </w:rPr>
        <w:t>：</w:t>
      </w:r>
      <w:r w:rsidR="00F5092B">
        <w:rPr>
          <w:rFonts w:hint="eastAsia"/>
        </w:rPr>
        <w:t>埼玉労働局　総務課</w:t>
      </w:r>
      <w:r w:rsidR="00F5092B" w:rsidRPr="008B2D66">
        <w:rPr>
          <w:rFonts w:hint="eastAsia"/>
        </w:rPr>
        <w:t>人事係</w:t>
      </w:r>
      <w:r w:rsidR="00F5092B" w:rsidRPr="008B2D66">
        <w:rPr>
          <w:rFonts w:hint="eastAsia"/>
          <w:b/>
          <w:sz w:val="28"/>
          <w:u w:val="single"/>
        </w:rPr>
        <w:t>TEL：</w:t>
      </w:r>
      <w:r w:rsidR="00F5092B" w:rsidRPr="008B2D66">
        <w:rPr>
          <w:rFonts w:hint="eastAsia"/>
          <w:b/>
          <w:sz w:val="36"/>
          <w:u w:val="single"/>
        </w:rPr>
        <w:t>048-600-6202</w:t>
      </w:r>
      <w:r w:rsidR="00F5092B" w:rsidRPr="00A5022B">
        <w:rPr>
          <w:rFonts w:hint="eastAsia"/>
          <w:b/>
          <w:u w:val="single"/>
        </w:rPr>
        <w:t>（</w:t>
      </w:r>
      <w:r w:rsidR="00F5092B" w:rsidRPr="008B2D66">
        <w:rPr>
          <w:rFonts w:hint="eastAsia"/>
          <w:b/>
          <w:sz w:val="28"/>
          <w:u w:val="single"/>
        </w:rPr>
        <w:t>人事係直通</w:t>
      </w:r>
      <w:r w:rsidR="00F5092B" w:rsidRPr="00A5022B">
        <w:rPr>
          <w:rFonts w:hint="eastAsia"/>
          <w:b/>
          <w:u w:val="single"/>
        </w:rPr>
        <w:t>）</w:t>
      </w:r>
    </w:p>
    <w:sectPr w:rsidR="00670BC3" w:rsidSect="00CE7E2B">
      <w:footerReference w:type="default" r:id="rId13"/>
      <w:headerReference w:type="first" r:id="rId14"/>
      <w:footerReference w:type="first" r:id="rId15"/>
      <w:pgSz w:w="11906" w:h="16838" w:code="9"/>
      <w:pgMar w:top="1134" w:right="1077" w:bottom="426" w:left="1077"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3B" w:rsidRDefault="00F16A3B">
      <w:pPr>
        <w:spacing w:after="0" w:line="240" w:lineRule="auto"/>
      </w:pPr>
      <w:r>
        <w:separator/>
      </w:r>
    </w:p>
    <w:p w:rsidR="00F16A3B" w:rsidRDefault="00F16A3B"/>
  </w:endnote>
  <w:endnote w:type="continuationSeparator" w:id="0">
    <w:p w:rsidR="00F16A3B" w:rsidRDefault="00F16A3B">
      <w:pPr>
        <w:spacing w:after="0" w:line="240" w:lineRule="auto"/>
      </w:pPr>
      <w:r>
        <w:continuationSeparator/>
      </w:r>
    </w:p>
    <w:p w:rsidR="00F16A3B" w:rsidRDefault="00F16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6A" w:rsidRPr="0099097C" w:rsidRDefault="00A5578C">
    <w:pPr>
      <w:pStyle w:val="a8"/>
    </w:pPr>
    <w:r w:rsidRPr="0099097C">
      <w:rPr>
        <w:rFonts w:hint="eastAsia"/>
        <w:noProof/>
      </w:rPr>
      <mc:AlternateContent>
        <mc:Choice Requires="wpg">
          <w:drawing>
            <wp:anchor distT="0" distB="0" distL="114300" distR="114300" simplePos="0" relativeHeight="251669504" behindDoc="0" locked="0" layoutInCell="1" allowOverlap="1" wp14:anchorId="435E3DA3" wp14:editId="2E821C66">
              <wp:simplePos x="0" y="0"/>
              <wp:positionH relativeFrom="page">
                <wp:align>center</wp:align>
              </wp:positionH>
              <wp:positionV relativeFrom="page">
                <wp:align>bottom</wp:align>
              </wp:positionV>
              <wp:extent cx="7788910" cy="3954649"/>
              <wp:effectExtent l="0" t="0" r="0" b="1270"/>
              <wp:wrapNone/>
              <wp:docPr id="12" name="グループ 1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1" name="フリーフォーム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フリーフォーム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フリーフォーム:図形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7FAE45AD" id="グループ 12" o:spid="_x0000_s1026" style="position:absolute;left:0;text-align:left;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">
              <v:shape id="フリーフォーム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" path="m,260c,,,,,,455,,455,,455,,14,,,260,,260xe" fillcolor="#4a66ac [3204]" stroked="f">
                <v:path arrowok="t" o:connecttype="custom" o:connectlocs="0,3923030;0,0;7779385,0;0,3923030" o:connectangles="0,0,0,0"/>
              </v:shape>
              <v:shape id="フリーフォーム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629dd1 [3205]" stroked="f">
                <v:path arrowok="t" o:connecttype="custom" o:connectlocs="0,3923030;0,3847587;4359875,0;7779385,0;0,3923030" o:connectangles="0,0,0,0,0"/>
              </v:shape>
              <v:shape id="フリーフォーム:図形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297fd5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3B" w:rsidRDefault="00F16A3B">
      <w:pPr>
        <w:spacing w:after="0" w:line="240" w:lineRule="auto"/>
      </w:pPr>
      <w:r>
        <w:separator/>
      </w:r>
    </w:p>
    <w:p w:rsidR="00F16A3B" w:rsidRDefault="00F16A3B"/>
  </w:footnote>
  <w:footnote w:type="continuationSeparator" w:id="0">
    <w:p w:rsidR="00F16A3B" w:rsidRDefault="00F16A3B">
      <w:pPr>
        <w:spacing w:after="0" w:line="240" w:lineRule="auto"/>
      </w:pPr>
      <w:r>
        <w:continuationSeparator/>
      </w:r>
    </w:p>
    <w:p w:rsidR="00F16A3B" w:rsidRDefault="00F16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D3" w:rsidRDefault="00CB0809">
    <w:pPr>
      <w:pStyle w:val="a6"/>
    </w:pPr>
    <w:r>
      <w:rPr>
        <w:noProof/>
      </w:rPr>
      <mc:AlternateContent>
        <mc:Choice Requires="wpg">
          <w:drawing>
            <wp:anchor distT="0" distB="0" distL="114300" distR="114300" simplePos="0" relativeHeight="251664384" behindDoc="0" locked="0" layoutInCell="1" allowOverlap="1" wp14:anchorId="3149FDF2" wp14:editId="07513A9C">
              <wp:simplePos x="0" y="0"/>
              <wp:positionH relativeFrom="page">
                <wp:align>center</wp:align>
              </wp:positionH>
              <wp:positionV relativeFrom="page">
                <wp:align>center</wp:align>
              </wp:positionV>
              <wp:extent cx="7782130" cy="10065662"/>
              <wp:effectExtent l="0" t="0" r="0" b="0"/>
              <wp:wrapNone/>
              <wp:docPr id="20" name="グループ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2" name="フリーフォーム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フリーフォーム:図形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5" name="フリーフォーム:図形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0" name="フリーフォーム:図形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フリーフォーム:図形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2" name="フリーフォーム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フリーフォーム:図形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35" name="フリーフォーム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14E1A693" id="グループ 1" o:spid="_x0000_s1026" style="position:absolute;left:0;text-align:left;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">
              <v:shape id="フリーフォーム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" path="m,c,453,,453,,453,23,401,52,353,87,310v7,-9,14,-17,21,-26c116,275,125,266,133,258,248,143,406,72,581,72v291,,291,,291,c872,,872,,872,l,xe" fillcolor="#629dd1 [3205]" stroked="f">
                <v:path arrowok="t" o:connecttype="custom" o:connectlocs="0,0;0,3720166;775457,2545809;962637,2332290;1185469,2118770;5178629,591285;7772400,591285;7772400,0;0,0" o:connectangles="0,0,0,0,0,0,0,0,0"/>
              </v:shape>
              <v:shape id="フリーフォーム:図形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" path="m1628881,1895780v87616,-8437,154313,-121744,71851,-198888c415301,414363,93943,93731,13603,13572l,,,329116r19162,24174c1506705,1831895,1506705,1831895,1506705,1831895v12935,12857,19403,25715,32338,32143c1568147,1889753,1599676,1898593,1628881,1895780xe" fillcolor="#5aa2ae [3208]" stroked="f">
                <v:path arrowok="t" o:connecttype="custom" o:connectlocs="1628881,1895780;1700732,1696892;13603,13572;0,0;0,329116;19162,353290;1506705,1831895;1539043,1864038;1628881,1895780" o:connectangles="0,0,0,0,0,0,0,0,0"/>
              </v:shape>
              <v:shape id="フリーフォーム:図形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fowwAAANsAAAAPAAAAZHJzL2Rvd25yZXYueG1sRI9Ba8JA&#10;FITvhf6H5RV6azZatB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cnX36M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297fd5 [3206]" stroked="f">
                <v:path arrowok="t" o:connecttype="custom" o:connectlocs="2307676,2684454;2409112,2403672;5438,5426;0,0;0,454256;5467,469395;35142,506832;2135192,2594263;2180846,2639642;2307676,2684454" o:connectangles="0,0,0,0,0,0,0,0,0,0"/>
              </v:shape>
              <v:shape id="フリーフォーム:図形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" path="m1070039,r,950237l,950237,1070039,xe" fillcolor="#629dd1 [3205]" stroked="f">
                <v:path arrowok="t" o:connecttype="custom" o:connectlocs="1070039,0;1070039,950237;0,950237" o:connectangles="0,0,0"/>
              </v:shape>
              <v:shape id="フリーフォーム:図形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297fd5 [3206]" stroked="f">
                <v:path arrowok="t" o:connecttype="custom" o:connectlocs="1991837,0;1991837,238843;1991837,829191;925407,1776225;0,1776225" o:connectangles="0,0,0,0,0"/>
              </v:shape>
              <v:shape id="フリーフォーム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" path="m11,182c193,,193,,193,v1,,1,,1,c194,30,194,30,194,30v,1,,2,,3c193,35,192,37,190,39,32,197,32,197,32,197v-1,2,-2,3,-4,4c16,212,,194,11,182xe" fillcolor="#7f8fa9 [3207]" stroked="f">
                <v:path arrowok="t" o:connecttype="custom" o:connectlocs="95230,1412099;1670857,0;1679514,0;1679514,232763;1679514,256040;1644885,302593;277033,1528480;242404,1559515;95230,1412099" o:connectangles="0,0,0,0,0,0,0,0,0"/>
              </v:shape>
              <v:shape id="フリーフォーム:図形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9d90a0 [3209]" stroked="f">
                <v:path arrowok="t" o:connecttype="custom" o:connectlocs="2591733,0;2605691,0;2605691,373697;2605691,411067;2549860,485806;344535,2453944;288704,2503770;271639,2515287;81037,2515287;49678,2492870;51423,2267095;2591733,0" o:connectangles="0,0,0,0,0,0,0,0,0,0,0,0"/>
              </v:shape>
              <v:shape id="フリーフォーム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" path="m11,182c193,,193,,193,v1,,1,,1,c194,30,194,30,194,30v,1,,2,,3c193,35,192,37,190,39,32,197,32,197,32,197v-1,2,-2,3,-4,4c16,212,,194,11,182xe" fillcolor="#4a66ac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70B0497"/>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DF1C16"/>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F03EA0"/>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2A76A48"/>
    <w:multiLevelType w:val="hybridMultilevel"/>
    <w:tmpl w:val="D6EE23A8"/>
    <w:lvl w:ilvl="0" w:tplc="4CE0A094">
      <w:start w:val="5"/>
      <w:numFmt w:val="bullet"/>
      <w:lvlText w:val="※"/>
      <w:lvlJc w:val="left"/>
      <w:pPr>
        <w:ind w:left="1260" w:hanging="360"/>
      </w:pPr>
      <w:rPr>
        <w:rFonts w:ascii="Meiryo UI" w:eastAsia="Meiryo UI" w:hAnsi="Meiryo UI"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85"/>
    <w:rsid w:val="0000399C"/>
    <w:rsid w:val="00007D51"/>
    <w:rsid w:val="000115CE"/>
    <w:rsid w:val="00036F23"/>
    <w:rsid w:val="00063A84"/>
    <w:rsid w:val="0007020F"/>
    <w:rsid w:val="00073F1D"/>
    <w:rsid w:val="0007745E"/>
    <w:rsid w:val="000828F4"/>
    <w:rsid w:val="00084053"/>
    <w:rsid w:val="000A17C7"/>
    <w:rsid w:val="000A2C70"/>
    <w:rsid w:val="000F1B5C"/>
    <w:rsid w:val="000F51EC"/>
    <w:rsid w:val="000F7122"/>
    <w:rsid w:val="00106550"/>
    <w:rsid w:val="00113BBB"/>
    <w:rsid w:val="00114A27"/>
    <w:rsid w:val="00116185"/>
    <w:rsid w:val="001828E0"/>
    <w:rsid w:val="001938AB"/>
    <w:rsid w:val="001A319C"/>
    <w:rsid w:val="001B4EEF"/>
    <w:rsid w:val="001B689C"/>
    <w:rsid w:val="001D0376"/>
    <w:rsid w:val="001F61B7"/>
    <w:rsid w:val="001F7727"/>
    <w:rsid w:val="00200635"/>
    <w:rsid w:val="0020257F"/>
    <w:rsid w:val="00216780"/>
    <w:rsid w:val="00240A97"/>
    <w:rsid w:val="002468E1"/>
    <w:rsid w:val="00254E0D"/>
    <w:rsid w:val="00291260"/>
    <w:rsid w:val="002968E2"/>
    <w:rsid w:val="002C4A07"/>
    <w:rsid w:val="002D3CCA"/>
    <w:rsid w:val="00312D5F"/>
    <w:rsid w:val="003368F6"/>
    <w:rsid w:val="00370336"/>
    <w:rsid w:val="0038000D"/>
    <w:rsid w:val="00385ACF"/>
    <w:rsid w:val="00394766"/>
    <w:rsid w:val="003C4269"/>
    <w:rsid w:val="003C6644"/>
    <w:rsid w:val="003D3421"/>
    <w:rsid w:val="003E0006"/>
    <w:rsid w:val="003E4CD3"/>
    <w:rsid w:val="003F4265"/>
    <w:rsid w:val="004174CF"/>
    <w:rsid w:val="00422757"/>
    <w:rsid w:val="00436E03"/>
    <w:rsid w:val="00453B6C"/>
    <w:rsid w:val="00474C41"/>
    <w:rsid w:val="00475D96"/>
    <w:rsid w:val="00477474"/>
    <w:rsid w:val="00480B7F"/>
    <w:rsid w:val="004A1893"/>
    <w:rsid w:val="004C4A44"/>
    <w:rsid w:val="004C4E18"/>
    <w:rsid w:val="004D2777"/>
    <w:rsid w:val="00504549"/>
    <w:rsid w:val="005125BB"/>
    <w:rsid w:val="005136C4"/>
    <w:rsid w:val="005264AB"/>
    <w:rsid w:val="0053310B"/>
    <w:rsid w:val="00537F9C"/>
    <w:rsid w:val="0055629A"/>
    <w:rsid w:val="0056331B"/>
    <w:rsid w:val="00572222"/>
    <w:rsid w:val="005D3DA6"/>
    <w:rsid w:val="00616566"/>
    <w:rsid w:val="006179E2"/>
    <w:rsid w:val="00642E91"/>
    <w:rsid w:val="00670BC3"/>
    <w:rsid w:val="00670EEA"/>
    <w:rsid w:val="0067456E"/>
    <w:rsid w:val="006779BB"/>
    <w:rsid w:val="00685515"/>
    <w:rsid w:val="006A6AF1"/>
    <w:rsid w:val="00710658"/>
    <w:rsid w:val="00721F0C"/>
    <w:rsid w:val="00736947"/>
    <w:rsid w:val="00744EA9"/>
    <w:rsid w:val="00752FC4"/>
    <w:rsid w:val="007542A2"/>
    <w:rsid w:val="00757E9C"/>
    <w:rsid w:val="007734EC"/>
    <w:rsid w:val="0077769A"/>
    <w:rsid w:val="007B414F"/>
    <w:rsid w:val="007B4C91"/>
    <w:rsid w:val="007B7BA1"/>
    <w:rsid w:val="007C360A"/>
    <w:rsid w:val="007C67C6"/>
    <w:rsid w:val="007D70F7"/>
    <w:rsid w:val="007E0C0B"/>
    <w:rsid w:val="00814E4F"/>
    <w:rsid w:val="00830C5F"/>
    <w:rsid w:val="00834A33"/>
    <w:rsid w:val="00837BD2"/>
    <w:rsid w:val="00877C34"/>
    <w:rsid w:val="00880C96"/>
    <w:rsid w:val="00890CC2"/>
    <w:rsid w:val="00896EE1"/>
    <w:rsid w:val="008A63C9"/>
    <w:rsid w:val="008B2D66"/>
    <w:rsid w:val="008B6A75"/>
    <w:rsid w:val="008C1482"/>
    <w:rsid w:val="008C2737"/>
    <w:rsid w:val="008D0AA7"/>
    <w:rsid w:val="008D1B6C"/>
    <w:rsid w:val="008E7B8C"/>
    <w:rsid w:val="009037D5"/>
    <w:rsid w:val="0090401D"/>
    <w:rsid w:val="00912A0A"/>
    <w:rsid w:val="0094320E"/>
    <w:rsid w:val="009468D3"/>
    <w:rsid w:val="00953F97"/>
    <w:rsid w:val="00966053"/>
    <w:rsid w:val="0099097C"/>
    <w:rsid w:val="009D761D"/>
    <w:rsid w:val="009F4D01"/>
    <w:rsid w:val="009F5C18"/>
    <w:rsid w:val="009F70B3"/>
    <w:rsid w:val="00A11E51"/>
    <w:rsid w:val="00A17117"/>
    <w:rsid w:val="00A20D0B"/>
    <w:rsid w:val="00A20D65"/>
    <w:rsid w:val="00A366D1"/>
    <w:rsid w:val="00A44980"/>
    <w:rsid w:val="00A5022B"/>
    <w:rsid w:val="00A5578C"/>
    <w:rsid w:val="00A763AE"/>
    <w:rsid w:val="00A77A8F"/>
    <w:rsid w:val="00AB2DCE"/>
    <w:rsid w:val="00AB2E52"/>
    <w:rsid w:val="00AC1A6E"/>
    <w:rsid w:val="00AE54E0"/>
    <w:rsid w:val="00AF4577"/>
    <w:rsid w:val="00AF5016"/>
    <w:rsid w:val="00B03620"/>
    <w:rsid w:val="00B15D70"/>
    <w:rsid w:val="00B40F1A"/>
    <w:rsid w:val="00B61EC9"/>
    <w:rsid w:val="00B63133"/>
    <w:rsid w:val="00BA36D0"/>
    <w:rsid w:val="00BB00F9"/>
    <w:rsid w:val="00BC0F0A"/>
    <w:rsid w:val="00BD079D"/>
    <w:rsid w:val="00C11980"/>
    <w:rsid w:val="00C37964"/>
    <w:rsid w:val="00C76B8F"/>
    <w:rsid w:val="00C84604"/>
    <w:rsid w:val="00CA76BB"/>
    <w:rsid w:val="00CB0809"/>
    <w:rsid w:val="00CC6672"/>
    <w:rsid w:val="00CE7E2B"/>
    <w:rsid w:val="00CF46CA"/>
    <w:rsid w:val="00CF5312"/>
    <w:rsid w:val="00D04123"/>
    <w:rsid w:val="00D06525"/>
    <w:rsid w:val="00D1443B"/>
    <w:rsid w:val="00D149F1"/>
    <w:rsid w:val="00D16C56"/>
    <w:rsid w:val="00D252EB"/>
    <w:rsid w:val="00D36106"/>
    <w:rsid w:val="00D94B19"/>
    <w:rsid w:val="00DA138A"/>
    <w:rsid w:val="00DC7840"/>
    <w:rsid w:val="00E0418F"/>
    <w:rsid w:val="00E07DBD"/>
    <w:rsid w:val="00E10E4B"/>
    <w:rsid w:val="00E5646A"/>
    <w:rsid w:val="00E6324A"/>
    <w:rsid w:val="00E8713D"/>
    <w:rsid w:val="00EB4B8B"/>
    <w:rsid w:val="00EC4A2B"/>
    <w:rsid w:val="00EF5EAC"/>
    <w:rsid w:val="00F01F66"/>
    <w:rsid w:val="00F14E1B"/>
    <w:rsid w:val="00F16A3B"/>
    <w:rsid w:val="00F5092B"/>
    <w:rsid w:val="00F71D73"/>
    <w:rsid w:val="00F7530D"/>
    <w:rsid w:val="00F763B1"/>
    <w:rsid w:val="00F81267"/>
    <w:rsid w:val="00F97892"/>
    <w:rsid w:val="00FA402E"/>
    <w:rsid w:val="00FB0250"/>
    <w:rsid w:val="00FB26E7"/>
    <w:rsid w:val="00FB30F9"/>
    <w:rsid w:val="00FB49C2"/>
    <w:rsid w:val="00FF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75D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1B1D3D" w:themeColor="text2" w:themeShade="BF"/>
        <w:sz w:val="22"/>
        <w:szCs w:val="22"/>
        <w:lang w:val="en-US" w:eastAsia="ja-JP"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9097C"/>
    <w:rPr>
      <w:rFonts w:ascii="Meiryo UI" w:eastAsia="Meiryo UI" w:hAnsi="Meiryo UI"/>
      <w:color w:val="auto"/>
    </w:rPr>
  </w:style>
  <w:style w:type="paragraph" w:styleId="1">
    <w:name w:val="heading 1"/>
    <w:basedOn w:val="a2"/>
    <w:next w:val="a2"/>
    <w:link w:val="10"/>
    <w:uiPriority w:val="9"/>
    <w:semiHidden/>
    <w:rsid w:val="0099097C"/>
    <w:pPr>
      <w:keepNext/>
      <w:keepLines/>
      <w:spacing w:before="480" w:after="0"/>
      <w:outlineLvl w:val="0"/>
    </w:pPr>
    <w:rPr>
      <w:rFonts w:cstheme="majorBidi"/>
      <w:b/>
      <w:bCs/>
      <w:color w:val="234F77" w:themeColor="accent2" w:themeShade="80"/>
      <w:sz w:val="28"/>
      <w:szCs w:val="28"/>
    </w:rPr>
  </w:style>
  <w:style w:type="paragraph" w:styleId="21">
    <w:name w:val="heading 2"/>
    <w:basedOn w:val="a2"/>
    <w:next w:val="a2"/>
    <w:link w:val="22"/>
    <w:uiPriority w:val="9"/>
    <w:semiHidden/>
    <w:rsid w:val="0099097C"/>
    <w:pPr>
      <w:keepNext/>
      <w:keepLines/>
      <w:spacing w:before="200" w:after="0"/>
      <w:outlineLvl w:val="1"/>
    </w:pPr>
    <w:rPr>
      <w:rFonts w:cstheme="majorBidi"/>
      <w:b/>
      <w:bCs/>
      <w:color w:val="262626" w:themeColor="text1" w:themeTint="D9"/>
      <w:sz w:val="26"/>
      <w:szCs w:val="26"/>
    </w:rPr>
  </w:style>
  <w:style w:type="paragraph" w:styleId="31">
    <w:name w:val="heading 3"/>
    <w:basedOn w:val="a2"/>
    <w:next w:val="a2"/>
    <w:link w:val="32"/>
    <w:uiPriority w:val="9"/>
    <w:semiHidden/>
    <w:unhideWhenUsed/>
    <w:qFormat/>
    <w:rsid w:val="0099097C"/>
    <w:pPr>
      <w:keepNext/>
      <w:keepLines/>
      <w:spacing w:before="40" w:after="0"/>
      <w:outlineLvl w:val="2"/>
    </w:pPr>
    <w:rPr>
      <w:rFonts w:cstheme="majorBidi"/>
      <w:color w:val="243255" w:themeColor="accent1" w:themeShade="7F"/>
      <w:sz w:val="24"/>
      <w:szCs w:val="24"/>
    </w:rPr>
  </w:style>
  <w:style w:type="paragraph" w:styleId="41">
    <w:name w:val="heading 4"/>
    <w:basedOn w:val="a2"/>
    <w:next w:val="a2"/>
    <w:link w:val="42"/>
    <w:uiPriority w:val="9"/>
    <w:semiHidden/>
    <w:unhideWhenUsed/>
    <w:qFormat/>
    <w:rsid w:val="0099097C"/>
    <w:pPr>
      <w:keepNext/>
      <w:keepLines/>
      <w:spacing w:before="40" w:after="0"/>
      <w:outlineLvl w:val="3"/>
    </w:pPr>
    <w:rPr>
      <w:rFonts w:cstheme="majorBidi"/>
      <w:i/>
      <w:iCs/>
      <w:color w:val="374C80" w:themeColor="accent1" w:themeShade="BF"/>
    </w:rPr>
  </w:style>
  <w:style w:type="paragraph" w:styleId="51">
    <w:name w:val="heading 5"/>
    <w:basedOn w:val="a2"/>
    <w:next w:val="a2"/>
    <w:link w:val="52"/>
    <w:uiPriority w:val="9"/>
    <w:semiHidden/>
    <w:unhideWhenUsed/>
    <w:qFormat/>
    <w:rsid w:val="0099097C"/>
    <w:pPr>
      <w:keepNext/>
      <w:keepLines/>
      <w:spacing w:before="40" w:after="0"/>
      <w:outlineLvl w:val="4"/>
    </w:pPr>
    <w:rPr>
      <w:rFonts w:cstheme="majorBidi"/>
      <w:color w:val="374C80" w:themeColor="accent1" w:themeShade="BF"/>
    </w:rPr>
  </w:style>
  <w:style w:type="paragraph" w:styleId="6">
    <w:name w:val="heading 6"/>
    <w:basedOn w:val="a2"/>
    <w:next w:val="a2"/>
    <w:link w:val="60"/>
    <w:uiPriority w:val="9"/>
    <w:semiHidden/>
    <w:unhideWhenUsed/>
    <w:qFormat/>
    <w:rsid w:val="0099097C"/>
    <w:pPr>
      <w:keepNext/>
      <w:keepLines/>
      <w:spacing w:before="40" w:after="0"/>
      <w:outlineLvl w:val="5"/>
    </w:pPr>
    <w:rPr>
      <w:rFonts w:cstheme="majorBidi"/>
      <w:color w:val="243255" w:themeColor="accent1" w:themeShade="7F"/>
    </w:rPr>
  </w:style>
  <w:style w:type="paragraph" w:styleId="7">
    <w:name w:val="heading 7"/>
    <w:basedOn w:val="a2"/>
    <w:next w:val="a2"/>
    <w:link w:val="70"/>
    <w:uiPriority w:val="9"/>
    <w:semiHidden/>
    <w:unhideWhenUsed/>
    <w:qFormat/>
    <w:rsid w:val="0099097C"/>
    <w:pPr>
      <w:keepNext/>
      <w:keepLines/>
      <w:spacing w:before="40" w:after="0"/>
      <w:outlineLvl w:val="6"/>
    </w:pPr>
    <w:rPr>
      <w:rFonts w:cstheme="majorBidi"/>
      <w:i/>
      <w:iCs/>
      <w:color w:val="243255" w:themeColor="accent1" w:themeShade="7F"/>
    </w:rPr>
  </w:style>
  <w:style w:type="paragraph" w:styleId="8">
    <w:name w:val="heading 8"/>
    <w:basedOn w:val="a2"/>
    <w:next w:val="a2"/>
    <w:link w:val="80"/>
    <w:uiPriority w:val="9"/>
    <w:semiHidden/>
    <w:unhideWhenUsed/>
    <w:qFormat/>
    <w:rsid w:val="0099097C"/>
    <w:pPr>
      <w:keepNext/>
      <w:keepLines/>
      <w:spacing w:before="40" w:after="0"/>
      <w:outlineLvl w:val="7"/>
    </w:pPr>
    <w:rPr>
      <w:rFonts w:cstheme="majorBidi"/>
      <w:color w:val="272727" w:themeColor="text1" w:themeTint="D8"/>
      <w:szCs w:val="21"/>
    </w:rPr>
  </w:style>
  <w:style w:type="paragraph" w:styleId="9">
    <w:name w:val="heading 9"/>
    <w:basedOn w:val="a2"/>
    <w:next w:val="a2"/>
    <w:link w:val="90"/>
    <w:uiPriority w:val="9"/>
    <w:semiHidden/>
    <w:unhideWhenUsed/>
    <w:qFormat/>
    <w:rsid w:val="0099097C"/>
    <w:pPr>
      <w:keepNext/>
      <w:keepLines/>
      <w:spacing w:before="40" w:after="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99097C"/>
    <w:pPr>
      <w:spacing w:after="0" w:line="240" w:lineRule="auto"/>
    </w:pPr>
  </w:style>
  <w:style w:type="character" w:customStyle="1" w:styleId="a7">
    <w:name w:val="ヘッダー (文字)"/>
    <w:basedOn w:val="a3"/>
    <w:link w:val="a6"/>
    <w:uiPriority w:val="99"/>
    <w:semiHidden/>
    <w:rsid w:val="0099097C"/>
    <w:rPr>
      <w:rFonts w:ascii="Meiryo UI" w:eastAsia="Meiryo UI" w:hAnsi="Meiryo UI"/>
      <w:color w:val="auto"/>
    </w:rPr>
  </w:style>
  <w:style w:type="paragraph" w:styleId="a8">
    <w:name w:val="footer"/>
    <w:basedOn w:val="a2"/>
    <w:link w:val="a9"/>
    <w:uiPriority w:val="99"/>
    <w:semiHidden/>
    <w:rsid w:val="0099097C"/>
    <w:pPr>
      <w:spacing w:after="0" w:line="240" w:lineRule="auto"/>
      <w:ind w:left="-720" w:right="-720"/>
      <w:jc w:val="center"/>
    </w:pPr>
    <w:rPr>
      <w:color w:val="234F77" w:themeColor="accent2" w:themeShade="80"/>
    </w:rPr>
  </w:style>
  <w:style w:type="character" w:customStyle="1" w:styleId="a9">
    <w:name w:val="フッター (文字)"/>
    <w:basedOn w:val="a3"/>
    <w:link w:val="a8"/>
    <w:uiPriority w:val="99"/>
    <w:semiHidden/>
    <w:rsid w:val="0099097C"/>
    <w:rPr>
      <w:rFonts w:ascii="Meiryo UI" w:eastAsia="Meiryo UI" w:hAnsi="Meiryo UI"/>
      <w:color w:val="234F77" w:themeColor="accent2" w:themeShade="80"/>
    </w:rPr>
  </w:style>
  <w:style w:type="character" w:styleId="aa">
    <w:name w:val="Placeholder Text"/>
    <w:basedOn w:val="a3"/>
    <w:uiPriority w:val="99"/>
    <w:semiHidden/>
    <w:rsid w:val="0099097C"/>
    <w:rPr>
      <w:rFonts w:ascii="Meiryo UI" w:eastAsia="Meiryo UI" w:hAnsi="Meiryo UI"/>
      <w:color w:val="417A84" w:themeColor="accent5" w:themeShade="BF"/>
      <w:sz w:val="22"/>
    </w:rPr>
  </w:style>
  <w:style w:type="paragraph" w:customStyle="1" w:styleId="ab">
    <w:name w:val="連絡先情報"/>
    <w:basedOn w:val="a2"/>
    <w:uiPriority w:val="3"/>
    <w:qFormat/>
    <w:rsid w:val="0099097C"/>
    <w:pPr>
      <w:spacing w:after="0"/>
      <w:jc w:val="right"/>
    </w:pPr>
    <w:rPr>
      <w:sz w:val="20"/>
      <w:szCs w:val="18"/>
    </w:rPr>
  </w:style>
  <w:style w:type="paragraph" w:styleId="ac">
    <w:name w:val="Date"/>
    <w:basedOn w:val="a2"/>
    <w:next w:val="ad"/>
    <w:link w:val="ae"/>
    <w:uiPriority w:val="4"/>
    <w:unhideWhenUsed/>
    <w:qFormat/>
    <w:rsid w:val="0099097C"/>
    <w:pPr>
      <w:spacing w:before="960" w:after="960"/>
    </w:pPr>
  </w:style>
  <w:style w:type="character" w:customStyle="1" w:styleId="ae">
    <w:name w:val="日付 (文字)"/>
    <w:basedOn w:val="a3"/>
    <w:link w:val="ac"/>
    <w:uiPriority w:val="4"/>
    <w:rsid w:val="0099097C"/>
    <w:rPr>
      <w:rFonts w:ascii="Meiryo UI" w:eastAsia="Meiryo UI" w:hAnsi="Meiryo UI"/>
      <w:color w:val="auto"/>
    </w:rPr>
  </w:style>
  <w:style w:type="paragraph" w:styleId="af">
    <w:name w:val="Closing"/>
    <w:basedOn w:val="a2"/>
    <w:next w:val="af0"/>
    <w:link w:val="af1"/>
    <w:uiPriority w:val="6"/>
    <w:unhideWhenUsed/>
    <w:qFormat/>
    <w:rsid w:val="0099097C"/>
    <w:pPr>
      <w:spacing w:after="960" w:line="240" w:lineRule="auto"/>
    </w:pPr>
  </w:style>
  <w:style w:type="character" w:customStyle="1" w:styleId="af1">
    <w:name w:val="結語 (文字)"/>
    <w:basedOn w:val="a3"/>
    <w:link w:val="af"/>
    <w:uiPriority w:val="6"/>
    <w:rsid w:val="0099097C"/>
    <w:rPr>
      <w:rFonts w:ascii="Meiryo UI" w:eastAsia="Meiryo UI" w:hAnsi="Meiryo UI"/>
      <w:color w:val="auto"/>
    </w:rPr>
  </w:style>
  <w:style w:type="character" w:customStyle="1" w:styleId="10">
    <w:name w:val="見出し 1 (文字)"/>
    <w:basedOn w:val="a3"/>
    <w:link w:val="1"/>
    <w:uiPriority w:val="9"/>
    <w:semiHidden/>
    <w:rsid w:val="0099097C"/>
    <w:rPr>
      <w:rFonts w:ascii="Meiryo UI" w:eastAsia="Meiryo UI" w:hAnsi="Meiryo UI" w:cstheme="majorBidi"/>
      <w:b/>
      <w:bCs/>
      <w:color w:val="234F77" w:themeColor="accent2" w:themeShade="80"/>
      <w:sz w:val="28"/>
      <w:szCs w:val="28"/>
    </w:rPr>
  </w:style>
  <w:style w:type="character" w:customStyle="1" w:styleId="22">
    <w:name w:val="見出し 2 (文字)"/>
    <w:basedOn w:val="a3"/>
    <w:link w:val="21"/>
    <w:uiPriority w:val="9"/>
    <w:semiHidden/>
    <w:rsid w:val="0099097C"/>
    <w:rPr>
      <w:rFonts w:ascii="Meiryo UI" w:eastAsia="Meiryo UI" w:hAnsi="Meiryo UI" w:cstheme="majorBidi"/>
      <w:b/>
      <w:bCs/>
      <w:color w:val="262626" w:themeColor="text1" w:themeTint="D9"/>
      <w:sz w:val="26"/>
      <w:szCs w:val="26"/>
    </w:rPr>
  </w:style>
  <w:style w:type="table" w:styleId="af2">
    <w:name w:val="Table Grid"/>
    <w:basedOn w:val="a4"/>
    <w:uiPriority w:val="59"/>
    <w:rsid w:val="0099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semiHidden/>
    <w:unhideWhenUsed/>
    <w:rsid w:val="0099097C"/>
    <w:pPr>
      <w:spacing w:after="0" w:line="240" w:lineRule="auto"/>
    </w:pPr>
    <w:rPr>
      <w:rFonts w:cs="Segoe UI"/>
      <w:szCs w:val="18"/>
    </w:rPr>
  </w:style>
  <w:style w:type="character" w:customStyle="1" w:styleId="af4">
    <w:name w:val="吹き出し (文字)"/>
    <w:basedOn w:val="a3"/>
    <w:link w:val="af3"/>
    <w:uiPriority w:val="99"/>
    <w:semiHidden/>
    <w:rsid w:val="0099097C"/>
    <w:rPr>
      <w:rFonts w:ascii="Meiryo UI" w:eastAsia="Meiryo UI" w:hAnsi="Meiryo UI" w:cs="Segoe UI"/>
      <w:color w:val="auto"/>
      <w:szCs w:val="18"/>
    </w:rPr>
  </w:style>
  <w:style w:type="paragraph" w:styleId="af5">
    <w:name w:val="Bibliography"/>
    <w:basedOn w:val="a2"/>
    <w:next w:val="a2"/>
    <w:uiPriority w:val="37"/>
    <w:semiHidden/>
    <w:unhideWhenUsed/>
    <w:rsid w:val="0099097C"/>
  </w:style>
  <w:style w:type="paragraph" w:styleId="af6">
    <w:name w:val="Block Text"/>
    <w:basedOn w:val="a2"/>
    <w:uiPriority w:val="99"/>
    <w:semiHidden/>
    <w:unhideWhenUsed/>
    <w:rsid w:val="0099097C"/>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374C80" w:themeColor="accent1" w:themeShade="BF"/>
    </w:rPr>
  </w:style>
  <w:style w:type="paragraph" w:styleId="af7">
    <w:name w:val="Body Text"/>
    <w:basedOn w:val="a2"/>
    <w:link w:val="af8"/>
    <w:uiPriority w:val="99"/>
    <w:semiHidden/>
    <w:unhideWhenUsed/>
    <w:rsid w:val="0099097C"/>
    <w:pPr>
      <w:spacing w:after="120"/>
    </w:pPr>
  </w:style>
  <w:style w:type="character" w:customStyle="1" w:styleId="af8">
    <w:name w:val="本文 (文字)"/>
    <w:basedOn w:val="a3"/>
    <w:link w:val="af7"/>
    <w:uiPriority w:val="99"/>
    <w:semiHidden/>
    <w:rsid w:val="0099097C"/>
    <w:rPr>
      <w:rFonts w:ascii="Meiryo UI" w:eastAsia="Meiryo UI" w:hAnsi="Meiryo UI"/>
      <w:color w:val="auto"/>
    </w:rPr>
  </w:style>
  <w:style w:type="paragraph" w:styleId="23">
    <w:name w:val="Body Text 2"/>
    <w:basedOn w:val="a2"/>
    <w:link w:val="24"/>
    <w:uiPriority w:val="99"/>
    <w:semiHidden/>
    <w:unhideWhenUsed/>
    <w:rsid w:val="0099097C"/>
    <w:pPr>
      <w:spacing w:after="120" w:line="480" w:lineRule="auto"/>
    </w:pPr>
  </w:style>
  <w:style w:type="character" w:customStyle="1" w:styleId="24">
    <w:name w:val="本文 2 (文字)"/>
    <w:basedOn w:val="a3"/>
    <w:link w:val="23"/>
    <w:uiPriority w:val="99"/>
    <w:semiHidden/>
    <w:rsid w:val="0099097C"/>
    <w:rPr>
      <w:rFonts w:ascii="Meiryo UI" w:eastAsia="Meiryo UI" w:hAnsi="Meiryo UI"/>
      <w:color w:val="auto"/>
    </w:rPr>
  </w:style>
  <w:style w:type="paragraph" w:styleId="33">
    <w:name w:val="Body Text 3"/>
    <w:basedOn w:val="a2"/>
    <w:link w:val="34"/>
    <w:uiPriority w:val="99"/>
    <w:semiHidden/>
    <w:unhideWhenUsed/>
    <w:rsid w:val="0099097C"/>
    <w:pPr>
      <w:spacing w:after="120"/>
    </w:pPr>
    <w:rPr>
      <w:szCs w:val="16"/>
    </w:rPr>
  </w:style>
  <w:style w:type="character" w:customStyle="1" w:styleId="34">
    <w:name w:val="本文 3 (文字)"/>
    <w:basedOn w:val="a3"/>
    <w:link w:val="33"/>
    <w:uiPriority w:val="99"/>
    <w:semiHidden/>
    <w:rsid w:val="0099097C"/>
    <w:rPr>
      <w:rFonts w:ascii="Meiryo UI" w:eastAsia="Meiryo UI" w:hAnsi="Meiryo UI"/>
      <w:color w:val="auto"/>
      <w:szCs w:val="16"/>
    </w:rPr>
  </w:style>
  <w:style w:type="paragraph" w:styleId="af9">
    <w:name w:val="Body Text First Indent"/>
    <w:basedOn w:val="af7"/>
    <w:link w:val="afa"/>
    <w:uiPriority w:val="99"/>
    <w:semiHidden/>
    <w:unhideWhenUsed/>
    <w:rsid w:val="0099097C"/>
    <w:pPr>
      <w:spacing w:after="300"/>
      <w:ind w:firstLine="360"/>
    </w:pPr>
  </w:style>
  <w:style w:type="character" w:customStyle="1" w:styleId="afa">
    <w:name w:val="本文字下げ (文字)"/>
    <w:basedOn w:val="af8"/>
    <w:link w:val="af9"/>
    <w:uiPriority w:val="99"/>
    <w:semiHidden/>
    <w:rsid w:val="0099097C"/>
    <w:rPr>
      <w:rFonts w:ascii="Meiryo UI" w:eastAsia="Meiryo UI" w:hAnsi="Meiryo UI"/>
      <w:color w:val="auto"/>
    </w:rPr>
  </w:style>
  <w:style w:type="paragraph" w:styleId="afb">
    <w:name w:val="Body Text Indent"/>
    <w:basedOn w:val="a2"/>
    <w:link w:val="afc"/>
    <w:uiPriority w:val="99"/>
    <w:semiHidden/>
    <w:unhideWhenUsed/>
    <w:rsid w:val="0099097C"/>
    <w:pPr>
      <w:spacing w:after="120"/>
      <w:ind w:left="360"/>
    </w:pPr>
  </w:style>
  <w:style w:type="character" w:customStyle="1" w:styleId="afc">
    <w:name w:val="本文インデント (文字)"/>
    <w:basedOn w:val="a3"/>
    <w:link w:val="afb"/>
    <w:uiPriority w:val="99"/>
    <w:semiHidden/>
    <w:rsid w:val="0099097C"/>
    <w:rPr>
      <w:rFonts w:ascii="Meiryo UI" w:eastAsia="Meiryo UI" w:hAnsi="Meiryo UI"/>
      <w:color w:val="auto"/>
    </w:rPr>
  </w:style>
  <w:style w:type="paragraph" w:styleId="25">
    <w:name w:val="Body Text First Indent 2"/>
    <w:basedOn w:val="afb"/>
    <w:link w:val="26"/>
    <w:uiPriority w:val="99"/>
    <w:semiHidden/>
    <w:unhideWhenUsed/>
    <w:rsid w:val="0099097C"/>
    <w:pPr>
      <w:spacing w:after="300"/>
      <w:ind w:firstLine="360"/>
    </w:pPr>
  </w:style>
  <w:style w:type="character" w:customStyle="1" w:styleId="26">
    <w:name w:val="本文字下げ 2 (文字)"/>
    <w:basedOn w:val="afc"/>
    <w:link w:val="25"/>
    <w:uiPriority w:val="99"/>
    <w:semiHidden/>
    <w:rsid w:val="0099097C"/>
    <w:rPr>
      <w:rFonts w:ascii="Meiryo UI" w:eastAsia="Meiryo UI" w:hAnsi="Meiryo UI"/>
      <w:color w:val="auto"/>
    </w:rPr>
  </w:style>
  <w:style w:type="paragraph" w:styleId="27">
    <w:name w:val="Body Text Indent 2"/>
    <w:basedOn w:val="a2"/>
    <w:link w:val="28"/>
    <w:uiPriority w:val="99"/>
    <w:semiHidden/>
    <w:unhideWhenUsed/>
    <w:rsid w:val="0099097C"/>
    <w:pPr>
      <w:spacing w:after="120" w:line="480" w:lineRule="auto"/>
      <w:ind w:left="360"/>
    </w:pPr>
  </w:style>
  <w:style w:type="character" w:customStyle="1" w:styleId="28">
    <w:name w:val="本文インデント 2 (文字)"/>
    <w:basedOn w:val="a3"/>
    <w:link w:val="27"/>
    <w:uiPriority w:val="99"/>
    <w:semiHidden/>
    <w:rsid w:val="0099097C"/>
    <w:rPr>
      <w:rFonts w:ascii="Meiryo UI" w:eastAsia="Meiryo UI" w:hAnsi="Meiryo UI"/>
      <w:color w:val="auto"/>
    </w:rPr>
  </w:style>
  <w:style w:type="paragraph" w:styleId="35">
    <w:name w:val="Body Text Indent 3"/>
    <w:basedOn w:val="a2"/>
    <w:link w:val="36"/>
    <w:uiPriority w:val="99"/>
    <w:semiHidden/>
    <w:unhideWhenUsed/>
    <w:rsid w:val="0099097C"/>
    <w:pPr>
      <w:spacing w:after="120"/>
      <w:ind w:left="360"/>
    </w:pPr>
    <w:rPr>
      <w:szCs w:val="16"/>
    </w:rPr>
  </w:style>
  <w:style w:type="character" w:customStyle="1" w:styleId="36">
    <w:name w:val="本文インデント 3 (文字)"/>
    <w:basedOn w:val="a3"/>
    <w:link w:val="35"/>
    <w:uiPriority w:val="99"/>
    <w:semiHidden/>
    <w:rsid w:val="0099097C"/>
    <w:rPr>
      <w:rFonts w:ascii="Meiryo UI" w:eastAsia="Meiryo UI" w:hAnsi="Meiryo UI"/>
      <w:color w:val="auto"/>
      <w:szCs w:val="16"/>
    </w:rPr>
  </w:style>
  <w:style w:type="character" w:styleId="afd">
    <w:name w:val="Book Title"/>
    <w:basedOn w:val="a3"/>
    <w:uiPriority w:val="33"/>
    <w:semiHidden/>
    <w:qFormat/>
    <w:rsid w:val="0099097C"/>
    <w:rPr>
      <w:rFonts w:ascii="Meiryo UI" w:eastAsia="Meiryo UI" w:hAnsi="Meiryo UI"/>
      <w:b/>
      <w:bCs/>
      <w:i/>
      <w:iCs/>
      <w:spacing w:val="5"/>
      <w:sz w:val="22"/>
    </w:rPr>
  </w:style>
  <w:style w:type="paragraph" w:styleId="afe">
    <w:name w:val="caption"/>
    <w:basedOn w:val="a2"/>
    <w:next w:val="a2"/>
    <w:uiPriority w:val="35"/>
    <w:semiHidden/>
    <w:unhideWhenUsed/>
    <w:qFormat/>
    <w:rsid w:val="0099097C"/>
    <w:pPr>
      <w:spacing w:after="200" w:line="240" w:lineRule="auto"/>
    </w:pPr>
    <w:rPr>
      <w:i/>
      <w:iCs/>
      <w:color w:val="242852" w:themeColor="text2"/>
      <w:szCs w:val="18"/>
    </w:rPr>
  </w:style>
  <w:style w:type="table" w:styleId="14">
    <w:name w:val="Colorful Grid"/>
    <w:basedOn w:val="a4"/>
    <w:uiPriority w:val="73"/>
    <w:semiHidden/>
    <w:unhideWhenUsed/>
    <w:rsid w:val="009909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9909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141">
    <w:name w:val="Colorful Grid Accent 2"/>
    <w:basedOn w:val="a4"/>
    <w:uiPriority w:val="73"/>
    <w:semiHidden/>
    <w:unhideWhenUsed/>
    <w:rsid w:val="009909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142">
    <w:name w:val="Colorful Grid Accent 3"/>
    <w:basedOn w:val="a4"/>
    <w:uiPriority w:val="73"/>
    <w:semiHidden/>
    <w:unhideWhenUsed/>
    <w:rsid w:val="009909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143">
    <w:name w:val="Colorful Grid Accent 4"/>
    <w:basedOn w:val="a4"/>
    <w:uiPriority w:val="73"/>
    <w:semiHidden/>
    <w:unhideWhenUsed/>
    <w:rsid w:val="009909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144">
    <w:name w:val="Colorful Grid Accent 5"/>
    <w:basedOn w:val="a4"/>
    <w:uiPriority w:val="73"/>
    <w:semiHidden/>
    <w:unhideWhenUsed/>
    <w:rsid w:val="009909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145">
    <w:name w:val="Colorful Grid Accent 6"/>
    <w:basedOn w:val="a4"/>
    <w:uiPriority w:val="73"/>
    <w:semiHidden/>
    <w:unhideWhenUsed/>
    <w:rsid w:val="009909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13">
    <w:name w:val="Colorful List"/>
    <w:basedOn w:val="a4"/>
    <w:uiPriority w:val="72"/>
    <w:semiHidden/>
    <w:unhideWhenUsed/>
    <w:rsid w:val="009909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99097C"/>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131">
    <w:name w:val="Colorful List Accent 2"/>
    <w:basedOn w:val="a4"/>
    <w:uiPriority w:val="72"/>
    <w:semiHidden/>
    <w:unhideWhenUsed/>
    <w:rsid w:val="0099097C"/>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132">
    <w:name w:val="Colorful List Accent 3"/>
    <w:basedOn w:val="a4"/>
    <w:uiPriority w:val="72"/>
    <w:semiHidden/>
    <w:unhideWhenUsed/>
    <w:rsid w:val="0099097C"/>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133">
    <w:name w:val="Colorful List Accent 4"/>
    <w:basedOn w:val="a4"/>
    <w:uiPriority w:val="72"/>
    <w:semiHidden/>
    <w:unhideWhenUsed/>
    <w:rsid w:val="0099097C"/>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134">
    <w:name w:val="Colorful List Accent 5"/>
    <w:basedOn w:val="a4"/>
    <w:uiPriority w:val="72"/>
    <w:semiHidden/>
    <w:unhideWhenUsed/>
    <w:rsid w:val="0099097C"/>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135">
    <w:name w:val="Colorful List Accent 6"/>
    <w:basedOn w:val="a4"/>
    <w:uiPriority w:val="72"/>
    <w:semiHidden/>
    <w:unhideWhenUsed/>
    <w:rsid w:val="0099097C"/>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12">
    <w:name w:val="Colorful Shading"/>
    <w:basedOn w:val="a4"/>
    <w:uiPriority w:val="71"/>
    <w:semiHidden/>
    <w:unhideWhenUsed/>
    <w:rsid w:val="0099097C"/>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99097C"/>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99097C"/>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99097C"/>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123">
    <w:name w:val="Colorful Shading Accent 4"/>
    <w:basedOn w:val="a4"/>
    <w:uiPriority w:val="71"/>
    <w:semiHidden/>
    <w:unhideWhenUsed/>
    <w:rsid w:val="0099097C"/>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99097C"/>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99097C"/>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3"/>
    <w:uiPriority w:val="99"/>
    <w:semiHidden/>
    <w:unhideWhenUsed/>
    <w:rsid w:val="0099097C"/>
    <w:rPr>
      <w:rFonts w:ascii="Meiryo UI" w:eastAsia="Meiryo UI" w:hAnsi="Meiryo UI"/>
      <w:sz w:val="22"/>
      <w:szCs w:val="16"/>
    </w:rPr>
  </w:style>
  <w:style w:type="paragraph" w:styleId="aff0">
    <w:name w:val="annotation text"/>
    <w:basedOn w:val="a2"/>
    <w:link w:val="aff1"/>
    <w:uiPriority w:val="99"/>
    <w:semiHidden/>
    <w:unhideWhenUsed/>
    <w:rsid w:val="0099097C"/>
    <w:pPr>
      <w:spacing w:line="240" w:lineRule="auto"/>
    </w:pPr>
  </w:style>
  <w:style w:type="character" w:customStyle="1" w:styleId="aff1">
    <w:name w:val="コメント文字列 (文字)"/>
    <w:basedOn w:val="a3"/>
    <w:link w:val="aff0"/>
    <w:uiPriority w:val="99"/>
    <w:semiHidden/>
    <w:rsid w:val="0099097C"/>
    <w:rPr>
      <w:rFonts w:ascii="Meiryo UI" w:eastAsia="Meiryo UI" w:hAnsi="Meiryo UI"/>
      <w:color w:val="auto"/>
    </w:rPr>
  </w:style>
  <w:style w:type="paragraph" w:styleId="aff2">
    <w:name w:val="annotation subject"/>
    <w:basedOn w:val="aff0"/>
    <w:next w:val="aff0"/>
    <w:link w:val="aff3"/>
    <w:uiPriority w:val="99"/>
    <w:semiHidden/>
    <w:unhideWhenUsed/>
    <w:rsid w:val="0099097C"/>
    <w:rPr>
      <w:b/>
      <w:bCs/>
    </w:rPr>
  </w:style>
  <w:style w:type="character" w:customStyle="1" w:styleId="aff3">
    <w:name w:val="コメント内容 (文字)"/>
    <w:basedOn w:val="aff1"/>
    <w:link w:val="aff2"/>
    <w:uiPriority w:val="99"/>
    <w:semiHidden/>
    <w:rsid w:val="0099097C"/>
    <w:rPr>
      <w:rFonts w:ascii="Meiryo UI" w:eastAsia="Meiryo UI" w:hAnsi="Meiryo UI"/>
      <w:b/>
      <w:bCs/>
      <w:color w:val="auto"/>
    </w:rPr>
  </w:style>
  <w:style w:type="table" w:styleId="11">
    <w:name w:val="Dark List"/>
    <w:basedOn w:val="a4"/>
    <w:uiPriority w:val="70"/>
    <w:semiHidden/>
    <w:unhideWhenUsed/>
    <w:rsid w:val="009909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99097C"/>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111">
    <w:name w:val="Dark List Accent 2"/>
    <w:basedOn w:val="a4"/>
    <w:uiPriority w:val="70"/>
    <w:semiHidden/>
    <w:unhideWhenUsed/>
    <w:rsid w:val="0099097C"/>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112">
    <w:name w:val="Dark List Accent 3"/>
    <w:basedOn w:val="a4"/>
    <w:uiPriority w:val="70"/>
    <w:semiHidden/>
    <w:unhideWhenUsed/>
    <w:rsid w:val="0099097C"/>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113">
    <w:name w:val="Dark List Accent 4"/>
    <w:basedOn w:val="a4"/>
    <w:uiPriority w:val="70"/>
    <w:semiHidden/>
    <w:unhideWhenUsed/>
    <w:rsid w:val="0099097C"/>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114">
    <w:name w:val="Dark List Accent 5"/>
    <w:basedOn w:val="a4"/>
    <w:uiPriority w:val="70"/>
    <w:semiHidden/>
    <w:unhideWhenUsed/>
    <w:rsid w:val="0099097C"/>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115">
    <w:name w:val="Dark List Accent 6"/>
    <w:basedOn w:val="a4"/>
    <w:uiPriority w:val="70"/>
    <w:semiHidden/>
    <w:unhideWhenUsed/>
    <w:rsid w:val="0099097C"/>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aff4">
    <w:name w:val="Document Map"/>
    <w:basedOn w:val="a2"/>
    <w:link w:val="aff5"/>
    <w:uiPriority w:val="99"/>
    <w:semiHidden/>
    <w:unhideWhenUsed/>
    <w:rsid w:val="0099097C"/>
    <w:pPr>
      <w:spacing w:after="0" w:line="240" w:lineRule="auto"/>
    </w:pPr>
    <w:rPr>
      <w:rFonts w:cs="Segoe UI"/>
      <w:szCs w:val="16"/>
    </w:rPr>
  </w:style>
  <w:style w:type="character" w:customStyle="1" w:styleId="aff5">
    <w:name w:val="見出しマップ (文字)"/>
    <w:basedOn w:val="a3"/>
    <w:link w:val="aff4"/>
    <w:uiPriority w:val="99"/>
    <w:semiHidden/>
    <w:rsid w:val="0099097C"/>
    <w:rPr>
      <w:rFonts w:ascii="Meiryo UI" w:eastAsia="Meiryo UI" w:hAnsi="Meiryo UI" w:cs="Segoe UI"/>
      <w:color w:val="auto"/>
      <w:szCs w:val="16"/>
    </w:rPr>
  </w:style>
  <w:style w:type="paragraph" w:styleId="aff6">
    <w:name w:val="E-mail Signature"/>
    <w:basedOn w:val="a2"/>
    <w:link w:val="aff7"/>
    <w:uiPriority w:val="99"/>
    <w:semiHidden/>
    <w:unhideWhenUsed/>
    <w:rsid w:val="0099097C"/>
    <w:pPr>
      <w:spacing w:after="0" w:line="240" w:lineRule="auto"/>
    </w:pPr>
  </w:style>
  <w:style w:type="character" w:customStyle="1" w:styleId="aff7">
    <w:name w:val="電子メール署名 (文字)"/>
    <w:basedOn w:val="a3"/>
    <w:link w:val="aff6"/>
    <w:uiPriority w:val="99"/>
    <w:semiHidden/>
    <w:rsid w:val="0099097C"/>
    <w:rPr>
      <w:rFonts w:ascii="Meiryo UI" w:eastAsia="Meiryo UI" w:hAnsi="Meiryo UI"/>
      <w:color w:val="auto"/>
    </w:rPr>
  </w:style>
  <w:style w:type="character" w:styleId="aff8">
    <w:name w:val="Emphasis"/>
    <w:basedOn w:val="a3"/>
    <w:uiPriority w:val="20"/>
    <w:semiHidden/>
    <w:qFormat/>
    <w:rsid w:val="0099097C"/>
    <w:rPr>
      <w:rFonts w:ascii="Meiryo UI" w:eastAsia="Meiryo UI" w:hAnsi="Meiryo UI"/>
      <w:i/>
      <w:iCs/>
      <w:sz w:val="22"/>
    </w:rPr>
  </w:style>
  <w:style w:type="character" w:styleId="aff9">
    <w:name w:val="endnote reference"/>
    <w:basedOn w:val="a3"/>
    <w:uiPriority w:val="99"/>
    <w:semiHidden/>
    <w:unhideWhenUsed/>
    <w:rsid w:val="0099097C"/>
    <w:rPr>
      <w:rFonts w:ascii="Meiryo UI" w:eastAsia="Meiryo UI" w:hAnsi="Meiryo UI"/>
      <w:sz w:val="22"/>
      <w:vertAlign w:val="superscript"/>
    </w:rPr>
  </w:style>
  <w:style w:type="paragraph" w:styleId="affa">
    <w:name w:val="endnote text"/>
    <w:basedOn w:val="a2"/>
    <w:link w:val="affb"/>
    <w:uiPriority w:val="99"/>
    <w:semiHidden/>
    <w:unhideWhenUsed/>
    <w:rsid w:val="0099097C"/>
    <w:pPr>
      <w:spacing w:after="0" w:line="240" w:lineRule="auto"/>
    </w:pPr>
  </w:style>
  <w:style w:type="character" w:customStyle="1" w:styleId="affb">
    <w:name w:val="文末脚注文字列 (文字)"/>
    <w:basedOn w:val="a3"/>
    <w:link w:val="affa"/>
    <w:uiPriority w:val="99"/>
    <w:semiHidden/>
    <w:rsid w:val="0099097C"/>
    <w:rPr>
      <w:rFonts w:ascii="Meiryo UI" w:eastAsia="Meiryo UI" w:hAnsi="Meiryo UI"/>
      <w:color w:val="auto"/>
    </w:rPr>
  </w:style>
  <w:style w:type="paragraph" w:styleId="affc">
    <w:name w:val="envelope address"/>
    <w:basedOn w:val="a2"/>
    <w:uiPriority w:val="99"/>
    <w:semiHidden/>
    <w:unhideWhenUsed/>
    <w:rsid w:val="0099097C"/>
    <w:pPr>
      <w:framePr w:w="7920" w:h="1980" w:hRule="exact" w:hSpace="180" w:wrap="auto" w:hAnchor="page" w:xAlign="center" w:yAlign="bottom"/>
      <w:spacing w:after="0" w:line="240" w:lineRule="auto"/>
      <w:ind w:left="2880"/>
    </w:pPr>
    <w:rPr>
      <w:rFonts w:cstheme="majorBidi"/>
      <w:sz w:val="24"/>
      <w:szCs w:val="24"/>
    </w:rPr>
  </w:style>
  <w:style w:type="paragraph" w:styleId="affd">
    <w:name w:val="envelope return"/>
    <w:basedOn w:val="a2"/>
    <w:uiPriority w:val="99"/>
    <w:semiHidden/>
    <w:unhideWhenUsed/>
    <w:rsid w:val="0099097C"/>
    <w:pPr>
      <w:spacing w:after="0" w:line="240" w:lineRule="auto"/>
    </w:pPr>
    <w:rPr>
      <w:rFonts w:cstheme="majorBidi"/>
    </w:rPr>
  </w:style>
  <w:style w:type="character" w:styleId="affe">
    <w:name w:val="FollowedHyperlink"/>
    <w:basedOn w:val="a3"/>
    <w:uiPriority w:val="99"/>
    <w:semiHidden/>
    <w:unhideWhenUsed/>
    <w:rsid w:val="0099097C"/>
    <w:rPr>
      <w:rFonts w:ascii="Meiryo UI" w:eastAsia="Meiryo UI" w:hAnsi="Meiryo UI"/>
      <w:color w:val="234F77" w:themeColor="accent2" w:themeShade="80"/>
      <w:sz w:val="22"/>
      <w:u w:val="single"/>
    </w:rPr>
  </w:style>
  <w:style w:type="character" w:styleId="afff">
    <w:name w:val="footnote reference"/>
    <w:basedOn w:val="a3"/>
    <w:uiPriority w:val="99"/>
    <w:semiHidden/>
    <w:unhideWhenUsed/>
    <w:rsid w:val="0099097C"/>
    <w:rPr>
      <w:rFonts w:ascii="Meiryo UI" w:eastAsia="Meiryo UI" w:hAnsi="Meiryo UI"/>
      <w:sz w:val="22"/>
      <w:vertAlign w:val="superscript"/>
    </w:rPr>
  </w:style>
  <w:style w:type="paragraph" w:styleId="afff0">
    <w:name w:val="footnote text"/>
    <w:basedOn w:val="a2"/>
    <w:link w:val="afff1"/>
    <w:uiPriority w:val="99"/>
    <w:semiHidden/>
    <w:unhideWhenUsed/>
    <w:rsid w:val="0099097C"/>
    <w:pPr>
      <w:spacing w:after="0" w:line="240" w:lineRule="auto"/>
    </w:pPr>
  </w:style>
  <w:style w:type="character" w:customStyle="1" w:styleId="afff1">
    <w:name w:val="脚注文字列 (文字)"/>
    <w:basedOn w:val="a3"/>
    <w:link w:val="afff0"/>
    <w:uiPriority w:val="99"/>
    <w:semiHidden/>
    <w:rsid w:val="0099097C"/>
    <w:rPr>
      <w:rFonts w:ascii="Meiryo UI" w:eastAsia="Meiryo UI" w:hAnsi="Meiryo UI"/>
      <w:color w:val="auto"/>
    </w:rPr>
  </w:style>
  <w:style w:type="table" w:styleId="15">
    <w:name w:val="Grid Table 1 Light"/>
    <w:basedOn w:val="a4"/>
    <w:uiPriority w:val="46"/>
    <w:rsid w:val="009909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99097C"/>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99097C"/>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99097C"/>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99097C"/>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99097C"/>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99097C"/>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29">
    <w:name w:val="Grid Table 2"/>
    <w:basedOn w:val="a4"/>
    <w:uiPriority w:val="47"/>
    <w:rsid w:val="009909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99097C"/>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2-2">
    <w:name w:val="Grid Table 2 Accent 2"/>
    <w:basedOn w:val="a4"/>
    <w:uiPriority w:val="47"/>
    <w:rsid w:val="0099097C"/>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2-3">
    <w:name w:val="Grid Table 2 Accent 3"/>
    <w:basedOn w:val="a4"/>
    <w:uiPriority w:val="47"/>
    <w:rsid w:val="0099097C"/>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2-4">
    <w:name w:val="Grid Table 2 Accent 4"/>
    <w:basedOn w:val="a4"/>
    <w:uiPriority w:val="47"/>
    <w:rsid w:val="0099097C"/>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2-5">
    <w:name w:val="Grid Table 2 Accent 5"/>
    <w:basedOn w:val="a4"/>
    <w:uiPriority w:val="47"/>
    <w:rsid w:val="0099097C"/>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2-6">
    <w:name w:val="Grid Table 2 Accent 6"/>
    <w:basedOn w:val="a4"/>
    <w:uiPriority w:val="47"/>
    <w:rsid w:val="0099097C"/>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37">
    <w:name w:val="Grid Table 3"/>
    <w:basedOn w:val="a4"/>
    <w:uiPriority w:val="48"/>
    <w:rsid w:val="009909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99097C"/>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3-2">
    <w:name w:val="Grid Table 3 Accent 2"/>
    <w:basedOn w:val="a4"/>
    <w:uiPriority w:val="48"/>
    <w:rsid w:val="0099097C"/>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3-3">
    <w:name w:val="Grid Table 3 Accent 3"/>
    <w:basedOn w:val="a4"/>
    <w:uiPriority w:val="48"/>
    <w:rsid w:val="0099097C"/>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3-4">
    <w:name w:val="Grid Table 3 Accent 4"/>
    <w:basedOn w:val="a4"/>
    <w:uiPriority w:val="48"/>
    <w:rsid w:val="0099097C"/>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3-5">
    <w:name w:val="Grid Table 3 Accent 5"/>
    <w:basedOn w:val="a4"/>
    <w:uiPriority w:val="48"/>
    <w:rsid w:val="0099097C"/>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3-6">
    <w:name w:val="Grid Table 3 Accent 6"/>
    <w:basedOn w:val="a4"/>
    <w:uiPriority w:val="48"/>
    <w:rsid w:val="0099097C"/>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43">
    <w:name w:val="Grid Table 4"/>
    <w:basedOn w:val="a4"/>
    <w:uiPriority w:val="49"/>
    <w:rsid w:val="009909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99097C"/>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4-2">
    <w:name w:val="Grid Table 4 Accent 2"/>
    <w:basedOn w:val="a4"/>
    <w:uiPriority w:val="49"/>
    <w:rsid w:val="0099097C"/>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4-3">
    <w:name w:val="Grid Table 4 Accent 3"/>
    <w:basedOn w:val="a4"/>
    <w:uiPriority w:val="49"/>
    <w:rsid w:val="0099097C"/>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4-4">
    <w:name w:val="Grid Table 4 Accent 4"/>
    <w:basedOn w:val="a4"/>
    <w:uiPriority w:val="49"/>
    <w:rsid w:val="0099097C"/>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4-5">
    <w:name w:val="Grid Table 4 Accent 5"/>
    <w:basedOn w:val="a4"/>
    <w:uiPriority w:val="49"/>
    <w:rsid w:val="0099097C"/>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4-6">
    <w:name w:val="Grid Table 4 Accent 6"/>
    <w:basedOn w:val="a4"/>
    <w:uiPriority w:val="49"/>
    <w:rsid w:val="0099097C"/>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53">
    <w:name w:val="Grid Table 5 Dark"/>
    <w:basedOn w:val="a4"/>
    <w:uiPriority w:val="50"/>
    <w:rsid w:val="009909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9909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5-2">
    <w:name w:val="Grid Table 5 Dark Accent 2"/>
    <w:basedOn w:val="a4"/>
    <w:uiPriority w:val="50"/>
    <w:rsid w:val="009909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5-3">
    <w:name w:val="Grid Table 5 Dark Accent 3"/>
    <w:basedOn w:val="a4"/>
    <w:uiPriority w:val="50"/>
    <w:rsid w:val="009909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5-4">
    <w:name w:val="Grid Table 5 Dark Accent 4"/>
    <w:basedOn w:val="a4"/>
    <w:uiPriority w:val="50"/>
    <w:rsid w:val="009909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5-5">
    <w:name w:val="Grid Table 5 Dark Accent 5"/>
    <w:basedOn w:val="a4"/>
    <w:uiPriority w:val="50"/>
    <w:rsid w:val="009909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5-6">
    <w:name w:val="Grid Table 5 Dark Accent 6"/>
    <w:basedOn w:val="a4"/>
    <w:uiPriority w:val="50"/>
    <w:rsid w:val="009909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61">
    <w:name w:val="Grid Table 6 Colorful"/>
    <w:basedOn w:val="a4"/>
    <w:uiPriority w:val="51"/>
    <w:rsid w:val="0099097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99097C"/>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6-2">
    <w:name w:val="Grid Table 6 Colorful Accent 2"/>
    <w:basedOn w:val="a4"/>
    <w:uiPriority w:val="51"/>
    <w:rsid w:val="0099097C"/>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6-3">
    <w:name w:val="Grid Table 6 Colorful Accent 3"/>
    <w:basedOn w:val="a4"/>
    <w:uiPriority w:val="51"/>
    <w:rsid w:val="0099097C"/>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6-4">
    <w:name w:val="Grid Table 6 Colorful Accent 4"/>
    <w:basedOn w:val="a4"/>
    <w:uiPriority w:val="51"/>
    <w:rsid w:val="0099097C"/>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6-5">
    <w:name w:val="Grid Table 6 Colorful Accent 5"/>
    <w:basedOn w:val="a4"/>
    <w:uiPriority w:val="51"/>
    <w:rsid w:val="0099097C"/>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6-6">
    <w:name w:val="Grid Table 6 Colorful Accent 6"/>
    <w:basedOn w:val="a4"/>
    <w:uiPriority w:val="51"/>
    <w:rsid w:val="0099097C"/>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71">
    <w:name w:val="Grid Table 7 Colorful"/>
    <w:basedOn w:val="a4"/>
    <w:uiPriority w:val="52"/>
    <w:rsid w:val="0099097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99097C"/>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7-2">
    <w:name w:val="Grid Table 7 Colorful Accent 2"/>
    <w:basedOn w:val="a4"/>
    <w:uiPriority w:val="52"/>
    <w:rsid w:val="0099097C"/>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7-3">
    <w:name w:val="Grid Table 7 Colorful Accent 3"/>
    <w:basedOn w:val="a4"/>
    <w:uiPriority w:val="52"/>
    <w:rsid w:val="0099097C"/>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7-4">
    <w:name w:val="Grid Table 7 Colorful Accent 4"/>
    <w:basedOn w:val="a4"/>
    <w:uiPriority w:val="52"/>
    <w:rsid w:val="0099097C"/>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7-5">
    <w:name w:val="Grid Table 7 Colorful Accent 5"/>
    <w:basedOn w:val="a4"/>
    <w:uiPriority w:val="52"/>
    <w:rsid w:val="0099097C"/>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7-6">
    <w:name w:val="Grid Table 7 Colorful Accent 6"/>
    <w:basedOn w:val="a4"/>
    <w:uiPriority w:val="52"/>
    <w:rsid w:val="0099097C"/>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32">
    <w:name w:val="見出し 3 (文字)"/>
    <w:basedOn w:val="a3"/>
    <w:link w:val="31"/>
    <w:uiPriority w:val="9"/>
    <w:semiHidden/>
    <w:rsid w:val="0099097C"/>
    <w:rPr>
      <w:rFonts w:ascii="Meiryo UI" w:eastAsia="Meiryo UI" w:hAnsi="Meiryo UI" w:cstheme="majorBidi"/>
      <w:color w:val="243255" w:themeColor="accent1" w:themeShade="7F"/>
      <w:sz w:val="24"/>
      <w:szCs w:val="24"/>
    </w:rPr>
  </w:style>
  <w:style w:type="character" w:customStyle="1" w:styleId="42">
    <w:name w:val="見出し 4 (文字)"/>
    <w:basedOn w:val="a3"/>
    <w:link w:val="41"/>
    <w:uiPriority w:val="9"/>
    <w:semiHidden/>
    <w:rsid w:val="0099097C"/>
    <w:rPr>
      <w:rFonts w:ascii="Meiryo UI" w:eastAsia="Meiryo UI" w:hAnsi="Meiryo UI" w:cstheme="majorBidi"/>
      <w:i/>
      <w:iCs/>
      <w:color w:val="374C80" w:themeColor="accent1" w:themeShade="BF"/>
    </w:rPr>
  </w:style>
  <w:style w:type="character" w:customStyle="1" w:styleId="52">
    <w:name w:val="見出し 5 (文字)"/>
    <w:basedOn w:val="a3"/>
    <w:link w:val="51"/>
    <w:uiPriority w:val="9"/>
    <w:semiHidden/>
    <w:rsid w:val="0099097C"/>
    <w:rPr>
      <w:rFonts w:ascii="Meiryo UI" w:eastAsia="Meiryo UI" w:hAnsi="Meiryo UI" w:cstheme="majorBidi"/>
      <w:color w:val="374C80" w:themeColor="accent1" w:themeShade="BF"/>
    </w:rPr>
  </w:style>
  <w:style w:type="character" w:customStyle="1" w:styleId="60">
    <w:name w:val="見出し 6 (文字)"/>
    <w:basedOn w:val="a3"/>
    <w:link w:val="6"/>
    <w:uiPriority w:val="9"/>
    <w:semiHidden/>
    <w:rsid w:val="0099097C"/>
    <w:rPr>
      <w:rFonts w:ascii="Meiryo UI" w:eastAsia="Meiryo UI" w:hAnsi="Meiryo UI" w:cstheme="majorBidi"/>
      <w:color w:val="243255" w:themeColor="accent1" w:themeShade="7F"/>
    </w:rPr>
  </w:style>
  <w:style w:type="character" w:customStyle="1" w:styleId="70">
    <w:name w:val="見出し 7 (文字)"/>
    <w:basedOn w:val="a3"/>
    <w:link w:val="7"/>
    <w:uiPriority w:val="9"/>
    <w:semiHidden/>
    <w:rsid w:val="0099097C"/>
    <w:rPr>
      <w:rFonts w:ascii="Meiryo UI" w:eastAsia="Meiryo UI" w:hAnsi="Meiryo UI" w:cstheme="majorBidi"/>
      <w:i/>
      <w:iCs/>
      <w:color w:val="243255" w:themeColor="accent1" w:themeShade="7F"/>
    </w:rPr>
  </w:style>
  <w:style w:type="character" w:customStyle="1" w:styleId="80">
    <w:name w:val="見出し 8 (文字)"/>
    <w:basedOn w:val="a3"/>
    <w:link w:val="8"/>
    <w:uiPriority w:val="9"/>
    <w:semiHidden/>
    <w:rsid w:val="0099097C"/>
    <w:rPr>
      <w:rFonts w:ascii="Meiryo UI" w:eastAsia="Meiryo UI" w:hAnsi="Meiryo UI" w:cstheme="majorBidi"/>
      <w:color w:val="272727" w:themeColor="text1" w:themeTint="D8"/>
      <w:szCs w:val="21"/>
    </w:rPr>
  </w:style>
  <w:style w:type="character" w:customStyle="1" w:styleId="90">
    <w:name w:val="見出し 9 (文字)"/>
    <w:basedOn w:val="a3"/>
    <w:link w:val="9"/>
    <w:uiPriority w:val="9"/>
    <w:semiHidden/>
    <w:rsid w:val="0099097C"/>
    <w:rPr>
      <w:rFonts w:ascii="Meiryo UI" w:eastAsia="Meiryo UI" w:hAnsi="Meiryo UI" w:cstheme="majorBidi"/>
      <w:i/>
      <w:iCs/>
      <w:color w:val="272727" w:themeColor="text1" w:themeTint="D8"/>
      <w:szCs w:val="21"/>
    </w:rPr>
  </w:style>
  <w:style w:type="character" w:styleId="HTML">
    <w:name w:val="HTML Acronym"/>
    <w:basedOn w:val="a3"/>
    <w:uiPriority w:val="99"/>
    <w:semiHidden/>
    <w:unhideWhenUsed/>
    <w:rsid w:val="0099097C"/>
    <w:rPr>
      <w:rFonts w:ascii="Meiryo UI" w:eastAsia="Meiryo UI" w:hAnsi="Meiryo UI"/>
      <w:sz w:val="22"/>
    </w:rPr>
  </w:style>
  <w:style w:type="paragraph" w:styleId="HTML0">
    <w:name w:val="HTML Address"/>
    <w:basedOn w:val="a2"/>
    <w:link w:val="HTML1"/>
    <w:uiPriority w:val="99"/>
    <w:semiHidden/>
    <w:unhideWhenUsed/>
    <w:rsid w:val="0099097C"/>
    <w:pPr>
      <w:spacing w:after="0" w:line="240" w:lineRule="auto"/>
    </w:pPr>
    <w:rPr>
      <w:i/>
      <w:iCs/>
    </w:rPr>
  </w:style>
  <w:style w:type="character" w:customStyle="1" w:styleId="HTML1">
    <w:name w:val="HTML アドレス (文字)"/>
    <w:basedOn w:val="a3"/>
    <w:link w:val="HTML0"/>
    <w:uiPriority w:val="99"/>
    <w:semiHidden/>
    <w:rsid w:val="0099097C"/>
    <w:rPr>
      <w:rFonts w:ascii="Meiryo UI" w:eastAsia="Meiryo UI" w:hAnsi="Meiryo UI"/>
      <w:i/>
      <w:iCs/>
      <w:color w:val="auto"/>
    </w:rPr>
  </w:style>
  <w:style w:type="character" w:styleId="HTML2">
    <w:name w:val="HTML Cite"/>
    <w:basedOn w:val="a3"/>
    <w:uiPriority w:val="99"/>
    <w:semiHidden/>
    <w:unhideWhenUsed/>
    <w:rsid w:val="0099097C"/>
    <w:rPr>
      <w:rFonts w:ascii="Meiryo UI" w:eastAsia="Meiryo UI" w:hAnsi="Meiryo UI"/>
      <w:i/>
      <w:iCs/>
      <w:sz w:val="22"/>
    </w:rPr>
  </w:style>
  <w:style w:type="character" w:styleId="HTML3">
    <w:name w:val="HTML Code"/>
    <w:basedOn w:val="a3"/>
    <w:uiPriority w:val="99"/>
    <w:semiHidden/>
    <w:unhideWhenUsed/>
    <w:rsid w:val="0099097C"/>
    <w:rPr>
      <w:rFonts w:ascii="Meiryo UI" w:eastAsia="Meiryo UI" w:hAnsi="Meiryo UI"/>
      <w:sz w:val="22"/>
      <w:szCs w:val="20"/>
    </w:rPr>
  </w:style>
  <w:style w:type="character" w:styleId="HTML4">
    <w:name w:val="HTML Definition"/>
    <w:basedOn w:val="a3"/>
    <w:uiPriority w:val="99"/>
    <w:semiHidden/>
    <w:unhideWhenUsed/>
    <w:rsid w:val="0099097C"/>
    <w:rPr>
      <w:rFonts w:ascii="Meiryo UI" w:eastAsia="Meiryo UI" w:hAnsi="Meiryo UI"/>
      <w:i/>
      <w:iCs/>
      <w:sz w:val="22"/>
    </w:rPr>
  </w:style>
  <w:style w:type="character" w:styleId="HTML5">
    <w:name w:val="HTML Keyboard"/>
    <w:basedOn w:val="a3"/>
    <w:uiPriority w:val="99"/>
    <w:semiHidden/>
    <w:unhideWhenUsed/>
    <w:rsid w:val="0099097C"/>
    <w:rPr>
      <w:rFonts w:ascii="Meiryo UI" w:eastAsia="Meiryo UI" w:hAnsi="Meiryo UI"/>
      <w:sz w:val="22"/>
      <w:szCs w:val="20"/>
    </w:rPr>
  </w:style>
  <w:style w:type="paragraph" w:styleId="HTML6">
    <w:name w:val="HTML Preformatted"/>
    <w:basedOn w:val="a2"/>
    <w:link w:val="HTML7"/>
    <w:uiPriority w:val="99"/>
    <w:semiHidden/>
    <w:unhideWhenUsed/>
    <w:rsid w:val="0099097C"/>
    <w:pPr>
      <w:spacing w:after="0" w:line="240" w:lineRule="auto"/>
    </w:pPr>
  </w:style>
  <w:style w:type="character" w:customStyle="1" w:styleId="HTML7">
    <w:name w:val="HTML 書式付き (文字)"/>
    <w:basedOn w:val="a3"/>
    <w:link w:val="HTML6"/>
    <w:uiPriority w:val="99"/>
    <w:semiHidden/>
    <w:rsid w:val="0099097C"/>
    <w:rPr>
      <w:rFonts w:ascii="Meiryo UI" w:eastAsia="Meiryo UI" w:hAnsi="Meiryo UI"/>
      <w:color w:val="auto"/>
    </w:rPr>
  </w:style>
  <w:style w:type="character" w:styleId="HTML8">
    <w:name w:val="HTML Sample"/>
    <w:basedOn w:val="a3"/>
    <w:uiPriority w:val="99"/>
    <w:semiHidden/>
    <w:unhideWhenUsed/>
    <w:rsid w:val="0099097C"/>
    <w:rPr>
      <w:rFonts w:ascii="Meiryo UI" w:eastAsia="Meiryo UI" w:hAnsi="Meiryo UI"/>
      <w:sz w:val="24"/>
      <w:szCs w:val="24"/>
    </w:rPr>
  </w:style>
  <w:style w:type="character" w:styleId="HTML9">
    <w:name w:val="HTML Typewriter"/>
    <w:basedOn w:val="a3"/>
    <w:uiPriority w:val="99"/>
    <w:semiHidden/>
    <w:unhideWhenUsed/>
    <w:rsid w:val="0099097C"/>
    <w:rPr>
      <w:rFonts w:ascii="Meiryo UI" w:eastAsia="Meiryo UI" w:hAnsi="Meiryo UI"/>
      <w:sz w:val="22"/>
      <w:szCs w:val="20"/>
    </w:rPr>
  </w:style>
  <w:style w:type="character" w:styleId="HTMLa">
    <w:name w:val="HTML Variable"/>
    <w:basedOn w:val="a3"/>
    <w:uiPriority w:val="99"/>
    <w:semiHidden/>
    <w:unhideWhenUsed/>
    <w:rsid w:val="0099097C"/>
    <w:rPr>
      <w:rFonts w:ascii="Meiryo UI" w:eastAsia="Meiryo UI" w:hAnsi="Meiryo UI"/>
      <w:i/>
      <w:iCs/>
      <w:sz w:val="22"/>
    </w:rPr>
  </w:style>
  <w:style w:type="character" w:styleId="afff2">
    <w:name w:val="Hyperlink"/>
    <w:basedOn w:val="a3"/>
    <w:uiPriority w:val="99"/>
    <w:unhideWhenUsed/>
    <w:rsid w:val="0099097C"/>
    <w:rPr>
      <w:rFonts w:ascii="Meiryo UI" w:eastAsia="Meiryo UI" w:hAnsi="Meiryo UI"/>
      <w:color w:val="3B4658" w:themeColor="accent4" w:themeShade="80"/>
      <w:sz w:val="22"/>
      <w:u w:val="single"/>
    </w:rPr>
  </w:style>
  <w:style w:type="paragraph" w:styleId="16">
    <w:name w:val="index 1"/>
    <w:basedOn w:val="a2"/>
    <w:next w:val="a2"/>
    <w:autoRedefine/>
    <w:uiPriority w:val="99"/>
    <w:semiHidden/>
    <w:unhideWhenUsed/>
    <w:rsid w:val="0099097C"/>
    <w:pPr>
      <w:spacing w:after="0" w:line="240" w:lineRule="auto"/>
      <w:ind w:left="200" w:hanging="200"/>
    </w:pPr>
  </w:style>
  <w:style w:type="paragraph" w:styleId="2a">
    <w:name w:val="index 2"/>
    <w:basedOn w:val="a2"/>
    <w:next w:val="a2"/>
    <w:autoRedefine/>
    <w:uiPriority w:val="99"/>
    <w:semiHidden/>
    <w:unhideWhenUsed/>
    <w:rsid w:val="0099097C"/>
    <w:pPr>
      <w:spacing w:after="0" w:line="240" w:lineRule="auto"/>
      <w:ind w:left="400" w:hanging="200"/>
    </w:pPr>
  </w:style>
  <w:style w:type="paragraph" w:styleId="38">
    <w:name w:val="index 3"/>
    <w:basedOn w:val="a2"/>
    <w:next w:val="a2"/>
    <w:autoRedefine/>
    <w:uiPriority w:val="99"/>
    <w:semiHidden/>
    <w:unhideWhenUsed/>
    <w:rsid w:val="0099097C"/>
    <w:pPr>
      <w:spacing w:after="0" w:line="240" w:lineRule="auto"/>
      <w:ind w:left="600" w:hanging="200"/>
    </w:pPr>
  </w:style>
  <w:style w:type="paragraph" w:styleId="44">
    <w:name w:val="index 4"/>
    <w:basedOn w:val="a2"/>
    <w:next w:val="a2"/>
    <w:autoRedefine/>
    <w:uiPriority w:val="99"/>
    <w:semiHidden/>
    <w:unhideWhenUsed/>
    <w:rsid w:val="0099097C"/>
    <w:pPr>
      <w:spacing w:after="0" w:line="240" w:lineRule="auto"/>
      <w:ind w:left="800" w:hanging="200"/>
    </w:pPr>
  </w:style>
  <w:style w:type="paragraph" w:styleId="54">
    <w:name w:val="index 5"/>
    <w:basedOn w:val="a2"/>
    <w:next w:val="a2"/>
    <w:autoRedefine/>
    <w:uiPriority w:val="99"/>
    <w:semiHidden/>
    <w:unhideWhenUsed/>
    <w:rsid w:val="0099097C"/>
    <w:pPr>
      <w:spacing w:after="0" w:line="240" w:lineRule="auto"/>
      <w:ind w:left="1000" w:hanging="200"/>
    </w:pPr>
  </w:style>
  <w:style w:type="paragraph" w:styleId="62">
    <w:name w:val="index 6"/>
    <w:basedOn w:val="a2"/>
    <w:next w:val="a2"/>
    <w:autoRedefine/>
    <w:uiPriority w:val="99"/>
    <w:semiHidden/>
    <w:unhideWhenUsed/>
    <w:rsid w:val="0099097C"/>
    <w:pPr>
      <w:spacing w:after="0" w:line="240" w:lineRule="auto"/>
      <w:ind w:left="1200" w:hanging="200"/>
    </w:pPr>
  </w:style>
  <w:style w:type="paragraph" w:styleId="72">
    <w:name w:val="index 7"/>
    <w:basedOn w:val="a2"/>
    <w:next w:val="a2"/>
    <w:autoRedefine/>
    <w:uiPriority w:val="99"/>
    <w:semiHidden/>
    <w:unhideWhenUsed/>
    <w:rsid w:val="0099097C"/>
    <w:pPr>
      <w:spacing w:after="0" w:line="240" w:lineRule="auto"/>
      <w:ind w:left="1400" w:hanging="200"/>
    </w:pPr>
  </w:style>
  <w:style w:type="paragraph" w:styleId="81">
    <w:name w:val="index 8"/>
    <w:basedOn w:val="a2"/>
    <w:next w:val="a2"/>
    <w:autoRedefine/>
    <w:uiPriority w:val="99"/>
    <w:semiHidden/>
    <w:unhideWhenUsed/>
    <w:rsid w:val="0099097C"/>
    <w:pPr>
      <w:spacing w:after="0" w:line="240" w:lineRule="auto"/>
      <w:ind w:left="1600" w:hanging="200"/>
    </w:pPr>
  </w:style>
  <w:style w:type="paragraph" w:styleId="91">
    <w:name w:val="index 9"/>
    <w:basedOn w:val="a2"/>
    <w:next w:val="a2"/>
    <w:autoRedefine/>
    <w:uiPriority w:val="99"/>
    <w:semiHidden/>
    <w:unhideWhenUsed/>
    <w:rsid w:val="0099097C"/>
    <w:pPr>
      <w:spacing w:after="0" w:line="240" w:lineRule="auto"/>
      <w:ind w:left="1800" w:hanging="200"/>
    </w:pPr>
  </w:style>
  <w:style w:type="paragraph" w:styleId="afff3">
    <w:name w:val="index heading"/>
    <w:basedOn w:val="a2"/>
    <w:next w:val="16"/>
    <w:uiPriority w:val="99"/>
    <w:semiHidden/>
    <w:unhideWhenUsed/>
    <w:rsid w:val="0099097C"/>
    <w:rPr>
      <w:rFonts w:cstheme="majorBidi"/>
      <w:b/>
      <w:bCs/>
    </w:rPr>
  </w:style>
  <w:style w:type="character" w:styleId="2b">
    <w:name w:val="Intense Emphasis"/>
    <w:basedOn w:val="a3"/>
    <w:uiPriority w:val="21"/>
    <w:semiHidden/>
    <w:qFormat/>
    <w:rsid w:val="0099097C"/>
    <w:rPr>
      <w:rFonts w:ascii="Meiryo UI" w:eastAsia="Meiryo UI" w:hAnsi="Meiryo UI"/>
      <w:i/>
      <w:iCs/>
      <w:color w:val="374C80" w:themeColor="accent1" w:themeShade="BF"/>
      <w:sz w:val="22"/>
    </w:rPr>
  </w:style>
  <w:style w:type="paragraph" w:styleId="2c">
    <w:name w:val="Intense Quote"/>
    <w:basedOn w:val="a2"/>
    <w:next w:val="a2"/>
    <w:link w:val="2d"/>
    <w:uiPriority w:val="30"/>
    <w:semiHidden/>
    <w:qFormat/>
    <w:rsid w:val="0099097C"/>
    <w:pPr>
      <w:pBdr>
        <w:top w:val="single" w:sz="4" w:space="10" w:color="4A66AC" w:themeColor="accent1"/>
        <w:bottom w:val="single" w:sz="4" w:space="10" w:color="4A66AC" w:themeColor="accent1"/>
      </w:pBdr>
      <w:spacing w:before="360" w:after="360"/>
      <w:ind w:left="864" w:right="864"/>
      <w:jc w:val="center"/>
    </w:pPr>
    <w:rPr>
      <w:i/>
      <w:iCs/>
      <w:color w:val="374C80" w:themeColor="accent1" w:themeShade="BF"/>
    </w:rPr>
  </w:style>
  <w:style w:type="character" w:customStyle="1" w:styleId="2d">
    <w:name w:val="引用文 2 (文字)"/>
    <w:basedOn w:val="a3"/>
    <w:link w:val="2c"/>
    <w:uiPriority w:val="30"/>
    <w:semiHidden/>
    <w:rsid w:val="0099097C"/>
    <w:rPr>
      <w:rFonts w:ascii="Meiryo UI" w:eastAsia="Meiryo UI" w:hAnsi="Meiryo UI"/>
      <w:i/>
      <w:iCs/>
      <w:color w:val="374C80" w:themeColor="accent1" w:themeShade="BF"/>
    </w:rPr>
  </w:style>
  <w:style w:type="character" w:styleId="2e">
    <w:name w:val="Intense Reference"/>
    <w:basedOn w:val="a3"/>
    <w:uiPriority w:val="32"/>
    <w:semiHidden/>
    <w:qFormat/>
    <w:rsid w:val="0099097C"/>
    <w:rPr>
      <w:rFonts w:ascii="Meiryo UI" w:eastAsia="Meiryo UI" w:hAnsi="Meiryo UI"/>
      <w:b/>
      <w:bCs/>
      <w:caps w:val="0"/>
      <w:smallCaps/>
      <w:color w:val="374C80" w:themeColor="accent1" w:themeShade="BF"/>
      <w:spacing w:val="5"/>
      <w:sz w:val="22"/>
    </w:rPr>
  </w:style>
  <w:style w:type="table" w:styleId="39">
    <w:name w:val="Light Grid"/>
    <w:basedOn w:val="a4"/>
    <w:uiPriority w:val="62"/>
    <w:semiHidden/>
    <w:unhideWhenUsed/>
    <w:rsid w:val="009909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99097C"/>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3b">
    <w:name w:val="Light Grid Accent 2"/>
    <w:basedOn w:val="a4"/>
    <w:uiPriority w:val="62"/>
    <w:semiHidden/>
    <w:unhideWhenUsed/>
    <w:rsid w:val="0099097C"/>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3c">
    <w:name w:val="Light Grid Accent 3"/>
    <w:basedOn w:val="a4"/>
    <w:uiPriority w:val="62"/>
    <w:semiHidden/>
    <w:unhideWhenUsed/>
    <w:rsid w:val="0099097C"/>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3d">
    <w:name w:val="Light Grid Accent 4"/>
    <w:basedOn w:val="a4"/>
    <w:uiPriority w:val="62"/>
    <w:semiHidden/>
    <w:unhideWhenUsed/>
    <w:rsid w:val="0099097C"/>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3e">
    <w:name w:val="Light Grid Accent 5"/>
    <w:basedOn w:val="a4"/>
    <w:uiPriority w:val="62"/>
    <w:semiHidden/>
    <w:unhideWhenUsed/>
    <w:rsid w:val="0099097C"/>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3f">
    <w:name w:val="Light Grid Accent 6"/>
    <w:basedOn w:val="a4"/>
    <w:uiPriority w:val="62"/>
    <w:semiHidden/>
    <w:unhideWhenUsed/>
    <w:rsid w:val="0099097C"/>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2f">
    <w:name w:val="Light List"/>
    <w:basedOn w:val="a4"/>
    <w:uiPriority w:val="61"/>
    <w:semiHidden/>
    <w:unhideWhenUsed/>
    <w:rsid w:val="009909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99097C"/>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2f1">
    <w:name w:val="Light List Accent 2"/>
    <w:basedOn w:val="a4"/>
    <w:uiPriority w:val="61"/>
    <w:semiHidden/>
    <w:unhideWhenUsed/>
    <w:rsid w:val="0099097C"/>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2f2">
    <w:name w:val="Light List Accent 3"/>
    <w:basedOn w:val="a4"/>
    <w:uiPriority w:val="61"/>
    <w:semiHidden/>
    <w:unhideWhenUsed/>
    <w:rsid w:val="0099097C"/>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2f3">
    <w:name w:val="Light List Accent 4"/>
    <w:basedOn w:val="a4"/>
    <w:uiPriority w:val="61"/>
    <w:semiHidden/>
    <w:unhideWhenUsed/>
    <w:rsid w:val="0099097C"/>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2f4">
    <w:name w:val="Light List Accent 5"/>
    <w:basedOn w:val="a4"/>
    <w:uiPriority w:val="61"/>
    <w:semiHidden/>
    <w:unhideWhenUsed/>
    <w:rsid w:val="0099097C"/>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2f5">
    <w:name w:val="Light List Accent 6"/>
    <w:basedOn w:val="a4"/>
    <w:uiPriority w:val="61"/>
    <w:semiHidden/>
    <w:unhideWhenUsed/>
    <w:rsid w:val="0099097C"/>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17">
    <w:name w:val="Light Shading"/>
    <w:basedOn w:val="a4"/>
    <w:uiPriority w:val="60"/>
    <w:semiHidden/>
    <w:unhideWhenUsed/>
    <w:rsid w:val="009909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99097C"/>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19">
    <w:name w:val="Light Shading Accent 2"/>
    <w:basedOn w:val="a4"/>
    <w:uiPriority w:val="60"/>
    <w:semiHidden/>
    <w:unhideWhenUsed/>
    <w:rsid w:val="0099097C"/>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1a">
    <w:name w:val="Light Shading Accent 3"/>
    <w:basedOn w:val="a4"/>
    <w:uiPriority w:val="60"/>
    <w:semiHidden/>
    <w:unhideWhenUsed/>
    <w:rsid w:val="0099097C"/>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1b">
    <w:name w:val="Light Shading Accent 4"/>
    <w:basedOn w:val="a4"/>
    <w:uiPriority w:val="60"/>
    <w:semiHidden/>
    <w:unhideWhenUsed/>
    <w:rsid w:val="0099097C"/>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1c">
    <w:name w:val="Light Shading Accent 5"/>
    <w:basedOn w:val="a4"/>
    <w:uiPriority w:val="60"/>
    <w:semiHidden/>
    <w:unhideWhenUsed/>
    <w:rsid w:val="0099097C"/>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1d">
    <w:name w:val="Light Shading Accent 6"/>
    <w:basedOn w:val="a4"/>
    <w:uiPriority w:val="60"/>
    <w:semiHidden/>
    <w:unhideWhenUsed/>
    <w:rsid w:val="0099097C"/>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afff4">
    <w:name w:val="line number"/>
    <w:basedOn w:val="a3"/>
    <w:uiPriority w:val="99"/>
    <w:semiHidden/>
    <w:unhideWhenUsed/>
    <w:rsid w:val="0099097C"/>
    <w:rPr>
      <w:rFonts w:ascii="Meiryo UI" w:eastAsia="Meiryo UI" w:hAnsi="Meiryo UI"/>
      <w:sz w:val="22"/>
    </w:rPr>
  </w:style>
  <w:style w:type="paragraph" w:styleId="afff5">
    <w:name w:val="List"/>
    <w:basedOn w:val="a2"/>
    <w:uiPriority w:val="99"/>
    <w:semiHidden/>
    <w:unhideWhenUsed/>
    <w:rsid w:val="0099097C"/>
    <w:pPr>
      <w:ind w:left="360" w:hanging="360"/>
      <w:contextualSpacing/>
    </w:pPr>
  </w:style>
  <w:style w:type="paragraph" w:styleId="2f6">
    <w:name w:val="List 2"/>
    <w:basedOn w:val="a2"/>
    <w:uiPriority w:val="99"/>
    <w:semiHidden/>
    <w:unhideWhenUsed/>
    <w:rsid w:val="0099097C"/>
    <w:pPr>
      <w:ind w:left="720" w:hanging="360"/>
      <w:contextualSpacing/>
    </w:pPr>
  </w:style>
  <w:style w:type="paragraph" w:styleId="3f0">
    <w:name w:val="List 3"/>
    <w:basedOn w:val="a2"/>
    <w:uiPriority w:val="99"/>
    <w:semiHidden/>
    <w:unhideWhenUsed/>
    <w:rsid w:val="0099097C"/>
    <w:pPr>
      <w:ind w:left="1080" w:hanging="360"/>
      <w:contextualSpacing/>
    </w:pPr>
  </w:style>
  <w:style w:type="paragraph" w:styleId="45">
    <w:name w:val="List 4"/>
    <w:basedOn w:val="a2"/>
    <w:uiPriority w:val="99"/>
    <w:semiHidden/>
    <w:unhideWhenUsed/>
    <w:rsid w:val="0099097C"/>
    <w:pPr>
      <w:ind w:left="1440" w:hanging="360"/>
      <w:contextualSpacing/>
    </w:pPr>
  </w:style>
  <w:style w:type="paragraph" w:styleId="55">
    <w:name w:val="List 5"/>
    <w:basedOn w:val="a2"/>
    <w:uiPriority w:val="99"/>
    <w:semiHidden/>
    <w:unhideWhenUsed/>
    <w:rsid w:val="0099097C"/>
    <w:pPr>
      <w:ind w:left="1800" w:hanging="360"/>
      <w:contextualSpacing/>
    </w:pPr>
  </w:style>
  <w:style w:type="paragraph" w:styleId="a0">
    <w:name w:val="List Bullet"/>
    <w:basedOn w:val="a2"/>
    <w:uiPriority w:val="99"/>
    <w:semiHidden/>
    <w:unhideWhenUsed/>
    <w:rsid w:val="0099097C"/>
    <w:pPr>
      <w:numPr>
        <w:numId w:val="1"/>
      </w:numPr>
      <w:contextualSpacing/>
    </w:pPr>
  </w:style>
  <w:style w:type="paragraph" w:styleId="20">
    <w:name w:val="List Bullet 2"/>
    <w:basedOn w:val="a2"/>
    <w:uiPriority w:val="99"/>
    <w:semiHidden/>
    <w:unhideWhenUsed/>
    <w:rsid w:val="0099097C"/>
    <w:pPr>
      <w:numPr>
        <w:numId w:val="2"/>
      </w:numPr>
      <w:contextualSpacing/>
    </w:pPr>
  </w:style>
  <w:style w:type="paragraph" w:styleId="30">
    <w:name w:val="List Bullet 3"/>
    <w:basedOn w:val="a2"/>
    <w:uiPriority w:val="99"/>
    <w:semiHidden/>
    <w:unhideWhenUsed/>
    <w:rsid w:val="0099097C"/>
    <w:pPr>
      <w:numPr>
        <w:numId w:val="3"/>
      </w:numPr>
      <w:contextualSpacing/>
    </w:pPr>
  </w:style>
  <w:style w:type="paragraph" w:styleId="40">
    <w:name w:val="List Bullet 4"/>
    <w:basedOn w:val="a2"/>
    <w:uiPriority w:val="99"/>
    <w:semiHidden/>
    <w:unhideWhenUsed/>
    <w:rsid w:val="0099097C"/>
    <w:pPr>
      <w:numPr>
        <w:numId w:val="4"/>
      </w:numPr>
      <w:contextualSpacing/>
    </w:pPr>
  </w:style>
  <w:style w:type="paragraph" w:styleId="50">
    <w:name w:val="List Bullet 5"/>
    <w:basedOn w:val="a2"/>
    <w:uiPriority w:val="99"/>
    <w:semiHidden/>
    <w:unhideWhenUsed/>
    <w:rsid w:val="0099097C"/>
    <w:pPr>
      <w:numPr>
        <w:numId w:val="5"/>
      </w:numPr>
      <w:contextualSpacing/>
    </w:pPr>
  </w:style>
  <w:style w:type="paragraph" w:styleId="afff6">
    <w:name w:val="List Continue"/>
    <w:basedOn w:val="a2"/>
    <w:uiPriority w:val="99"/>
    <w:semiHidden/>
    <w:unhideWhenUsed/>
    <w:rsid w:val="0099097C"/>
    <w:pPr>
      <w:spacing w:after="120"/>
      <w:ind w:left="360"/>
      <w:contextualSpacing/>
    </w:pPr>
  </w:style>
  <w:style w:type="paragraph" w:styleId="2f7">
    <w:name w:val="List Continue 2"/>
    <w:basedOn w:val="a2"/>
    <w:uiPriority w:val="99"/>
    <w:semiHidden/>
    <w:unhideWhenUsed/>
    <w:rsid w:val="0099097C"/>
    <w:pPr>
      <w:spacing w:after="120"/>
      <w:ind w:left="720"/>
      <w:contextualSpacing/>
    </w:pPr>
  </w:style>
  <w:style w:type="paragraph" w:styleId="3f1">
    <w:name w:val="List Continue 3"/>
    <w:basedOn w:val="a2"/>
    <w:uiPriority w:val="99"/>
    <w:semiHidden/>
    <w:unhideWhenUsed/>
    <w:rsid w:val="0099097C"/>
    <w:pPr>
      <w:spacing w:after="120"/>
      <w:ind w:left="1080"/>
      <w:contextualSpacing/>
    </w:pPr>
  </w:style>
  <w:style w:type="paragraph" w:styleId="46">
    <w:name w:val="List Continue 4"/>
    <w:basedOn w:val="a2"/>
    <w:uiPriority w:val="99"/>
    <w:semiHidden/>
    <w:unhideWhenUsed/>
    <w:rsid w:val="0099097C"/>
    <w:pPr>
      <w:spacing w:after="120"/>
      <w:ind w:left="1440"/>
      <w:contextualSpacing/>
    </w:pPr>
  </w:style>
  <w:style w:type="paragraph" w:styleId="56">
    <w:name w:val="List Continue 5"/>
    <w:basedOn w:val="a2"/>
    <w:uiPriority w:val="99"/>
    <w:semiHidden/>
    <w:unhideWhenUsed/>
    <w:rsid w:val="0099097C"/>
    <w:pPr>
      <w:spacing w:after="120"/>
      <w:ind w:left="1800"/>
      <w:contextualSpacing/>
    </w:pPr>
  </w:style>
  <w:style w:type="paragraph" w:styleId="a">
    <w:name w:val="List Number"/>
    <w:basedOn w:val="a2"/>
    <w:uiPriority w:val="99"/>
    <w:semiHidden/>
    <w:unhideWhenUsed/>
    <w:rsid w:val="0099097C"/>
    <w:pPr>
      <w:numPr>
        <w:numId w:val="6"/>
      </w:numPr>
      <w:contextualSpacing/>
    </w:pPr>
  </w:style>
  <w:style w:type="paragraph" w:styleId="2">
    <w:name w:val="List Number 2"/>
    <w:basedOn w:val="a2"/>
    <w:uiPriority w:val="99"/>
    <w:semiHidden/>
    <w:unhideWhenUsed/>
    <w:rsid w:val="0099097C"/>
    <w:pPr>
      <w:numPr>
        <w:numId w:val="7"/>
      </w:numPr>
      <w:contextualSpacing/>
    </w:pPr>
  </w:style>
  <w:style w:type="paragraph" w:styleId="3">
    <w:name w:val="List Number 3"/>
    <w:basedOn w:val="a2"/>
    <w:uiPriority w:val="99"/>
    <w:semiHidden/>
    <w:unhideWhenUsed/>
    <w:rsid w:val="0099097C"/>
    <w:pPr>
      <w:numPr>
        <w:numId w:val="8"/>
      </w:numPr>
      <w:contextualSpacing/>
    </w:pPr>
  </w:style>
  <w:style w:type="paragraph" w:styleId="4">
    <w:name w:val="List Number 4"/>
    <w:basedOn w:val="a2"/>
    <w:uiPriority w:val="99"/>
    <w:semiHidden/>
    <w:unhideWhenUsed/>
    <w:rsid w:val="0099097C"/>
    <w:pPr>
      <w:numPr>
        <w:numId w:val="9"/>
      </w:numPr>
      <w:contextualSpacing/>
    </w:pPr>
  </w:style>
  <w:style w:type="paragraph" w:styleId="5">
    <w:name w:val="List Number 5"/>
    <w:basedOn w:val="a2"/>
    <w:uiPriority w:val="99"/>
    <w:semiHidden/>
    <w:unhideWhenUsed/>
    <w:rsid w:val="0099097C"/>
    <w:pPr>
      <w:numPr>
        <w:numId w:val="10"/>
      </w:numPr>
      <w:contextualSpacing/>
    </w:pPr>
  </w:style>
  <w:style w:type="paragraph" w:styleId="afff7">
    <w:name w:val="List Paragraph"/>
    <w:basedOn w:val="a2"/>
    <w:uiPriority w:val="34"/>
    <w:semiHidden/>
    <w:qFormat/>
    <w:rsid w:val="0099097C"/>
    <w:pPr>
      <w:ind w:left="720"/>
      <w:contextualSpacing/>
    </w:pPr>
  </w:style>
  <w:style w:type="table" w:styleId="1e">
    <w:name w:val="List Table 1 Light"/>
    <w:basedOn w:val="a4"/>
    <w:uiPriority w:val="46"/>
    <w:rsid w:val="0099097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99097C"/>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1-20">
    <w:name w:val="List Table 1 Light Accent 2"/>
    <w:basedOn w:val="a4"/>
    <w:uiPriority w:val="46"/>
    <w:rsid w:val="0099097C"/>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1-30">
    <w:name w:val="List Table 1 Light Accent 3"/>
    <w:basedOn w:val="a4"/>
    <w:uiPriority w:val="46"/>
    <w:rsid w:val="0099097C"/>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1-40">
    <w:name w:val="List Table 1 Light Accent 4"/>
    <w:basedOn w:val="a4"/>
    <w:uiPriority w:val="46"/>
    <w:rsid w:val="0099097C"/>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1-50">
    <w:name w:val="List Table 1 Light Accent 5"/>
    <w:basedOn w:val="a4"/>
    <w:uiPriority w:val="46"/>
    <w:rsid w:val="0099097C"/>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1-60">
    <w:name w:val="List Table 1 Light Accent 6"/>
    <w:basedOn w:val="a4"/>
    <w:uiPriority w:val="46"/>
    <w:rsid w:val="0099097C"/>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2f8">
    <w:name w:val="List Table 2"/>
    <w:basedOn w:val="a4"/>
    <w:uiPriority w:val="47"/>
    <w:rsid w:val="0099097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99097C"/>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2-20">
    <w:name w:val="List Table 2 Accent 2"/>
    <w:basedOn w:val="a4"/>
    <w:uiPriority w:val="47"/>
    <w:rsid w:val="0099097C"/>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2-30">
    <w:name w:val="List Table 2 Accent 3"/>
    <w:basedOn w:val="a4"/>
    <w:uiPriority w:val="47"/>
    <w:rsid w:val="0099097C"/>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2-40">
    <w:name w:val="List Table 2 Accent 4"/>
    <w:basedOn w:val="a4"/>
    <w:uiPriority w:val="47"/>
    <w:rsid w:val="0099097C"/>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2-50">
    <w:name w:val="List Table 2 Accent 5"/>
    <w:basedOn w:val="a4"/>
    <w:uiPriority w:val="47"/>
    <w:rsid w:val="0099097C"/>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2-60">
    <w:name w:val="List Table 2 Accent 6"/>
    <w:basedOn w:val="a4"/>
    <w:uiPriority w:val="47"/>
    <w:rsid w:val="0099097C"/>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3f2">
    <w:name w:val="List Table 3"/>
    <w:basedOn w:val="a4"/>
    <w:uiPriority w:val="48"/>
    <w:rsid w:val="0099097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99097C"/>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3-20">
    <w:name w:val="List Table 3 Accent 2"/>
    <w:basedOn w:val="a4"/>
    <w:uiPriority w:val="48"/>
    <w:rsid w:val="0099097C"/>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3-30">
    <w:name w:val="List Table 3 Accent 3"/>
    <w:basedOn w:val="a4"/>
    <w:uiPriority w:val="48"/>
    <w:rsid w:val="0099097C"/>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3-40">
    <w:name w:val="List Table 3 Accent 4"/>
    <w:basedOn w:val="a4"/>
    <w:uiPriority w:val="48"/>
    <w:rsid w:val="0099097C"/>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3-50">
    <w:name w:val="List Table 3 Accent 5"/>
    <w:basedOn w:val="a4"/>
    <w:uiPriority w:val="48"/>
    <w:rsid w:val="0099097C"/>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3-60">
    <w:name w:val="List Table 3 Accent 6"/>
    <w:basedOn w:val="a4"/>
    <w:uiPriority w:val="48"/>
    <w:rsid w:val="0099097C"/>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47">
    <w:name w:val="List Table 4"/>
    <w:basedOn w:val="a4"/>
    <w:uiPriority w:val="49"/>
    <w:rsid w:val="009909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99097C"/>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4-20">
    <w:name w:val="List Table 4 Accent 2"/>
    <w:basedOn w:val="a4"/>
    <w:uiPriority w:val="49"/>
    <w:rsid w:val="0099097C"/>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4-30">
    <w:name w:val="List Table 4 Accent 3"/>
    <w:basedOn w:val="a4"/>
    <w:uiPriority w:val="49"/>
    <w:rsid w:val="0099097C"/>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4-40">
    <w:name w:val="List Table 4 Accent 4"/>
    <w:basedOn w:val="a4"/>
    <w:uiPriority w:val="49"/>
    <w:rsid w:val="0099097C"/>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4-50">
    <w:name w:val="List Table 4 Accent 5"/>
    <w:basedOn w:val="a4"/>
    <w:uiPriority w:val="49"/>
    <w:rsid w:val="0099097C"/>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4-60">
    <w:name w:val="List Table 4 Accent 6"/>
    <w:basedOn w:val="a4"/>
    <w:uiPriority w:val="49"/>
    <w:rsid w:val="0099097C"/>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57">
    <w:name w:val="List Table 5 Dark"/>
    <w:basedOn w:val="a4"/>
    <w:uiPriority w:val="50"/>
    <w:rsid w:val="0099097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9097C"/>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9097C"/>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99097C"/>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99097C"/>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99097C"/>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99097C"/>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99097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99097C"/>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6-20">
    <w:name w:val="List Table 6 Colorful Accent 2"/>
    <w:basedOn w:val="a4"/>
    <w:uiPriority w:val="51"/>
    <w:rsid w:val="0099097C"/>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6-30">
    <w:name w:val="List Table 6 Colorful Accent 3"/>
    <w:basedOn w:val="a4"/>
    <w:uiPriority w:val="51"/>
    <w:rsid w:val="0099097C"/>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6-40">
    <w:name w:val="List Table 6 Colorful Accent 4"/>
    <w:basedOn w:val="a4"/>
    <w:uiPriority w:val="51"/>
    <w:rsid w:val="0099097C"/>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6-50">
    <w:name w:val="List Table 6 Colorful Accent 5"/>
    <w:basedOn w:val="a4"/>
    <w:uiPriority w:val="51"/>
    <w:rsid w:val="0099097C"/>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6-60">
    <w:name w:val="List Table 6 Colorful Accent 6"/>
    <w:basedOn w:val="a4"/>
    <w:uiPriority w:val="51"/>
    <w:rsid w:val="0099097C"/>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73">
    <w:name w:val="List Table 7 Colorful"/>
    <w:basedOn w:val="a4"/>
    <w:uiPriority w:val="52"/>
    <w:rsid w:val="0099097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99097C"/>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99097C"/>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99097C"/>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99097C"/>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99097C"/>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99097C"/>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99097C"/>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kern w:val="16"/>
      <w14:ligatures w14:val="standardContextual"/>
      <w14:numForm w14:val="oldStyle"/>
      <w14:numSpacing w14:val="proportional"/>
      <w14:cntxtAlts/>
    </w:rPr>
  </w:style>
  <w:style w:type="character" w:customStyle="1" w:styleId="afff9">
    <w:name w:val="マクロ文字列 (文字)"/>
    <w:basedOn w:val="a3"/>
    <w:link w:val="afff8"/>
    <w:uiPriority w:val="99"/>
    <w:semiHidden/>
    <w:rsid w:val="0099097C"/>
    <w:rPr>
      <w:rFonts w:ascii="Meiryo UI" w:eastAsia="Meiryo UI" w:hAnsi="Meiryo UI"/>
      <w:kern w:val="16"/>
      <w14:ligatures w14:val="standardContextual"/>
      <w14:numForm w14:val="oldStyle"/>
      <w14:numSpacing w14:val="proportional"/>
      <w14:cntxtAlts/>
    </w:rPr>
  </w:style>
  <w:style w:type="table" w:styleId="82">
    <w:name w:val="Medium Grid 1"/>
    <w:basedOn w:val="a4"/>
    <w:uiPriority w:val="67"/>
    <w:semiHidden/>
    <w:unhideWhenUsed/>
    <w:rsid w:val="009909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99097C"/>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84">
    <w:name w:val="Medium Grid 1 Accent 2"/>
    <w:basedOn w:val="a4"/>
    <w:uiPriority w:val="67"/>
    <w:semiHidden/>
    <w:unhideWhenUsed/>
    <w:rsid w:val="0099097C"/>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85">
    <w:name w:val="Medium Grid 1 Accent 3"/>
    <w:basedOn w:val="a4"/>
    <w:uiPriority w:val="67"/>
    <w:semiHidden/>
    <w:unhideWhenUsed/>
    <w:rsid w:val="0099097C"/>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86">
    <w:name w:val="Medium Grid 1 Accent 4"/>
    <w:basedOn w:val="a4"/>
    <w:uiPriority w:val="67"/>
    <w:semiHidden/>
    <w:unhideWhenUsed/>
    <w:rsid w:val="0099097C"/>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87">
    <w:name w:val="Medium Grid 1 Accent 5"/>
    <w:basedOn w:val="a4"/>
    <w:uiPriority w:val="67"/>
    <w:semiHidden/>
    <w:unhideWhenUsed/>
    <w:rsid w:val="0099097C"/>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88">
    <w:name w:val="Medium Grid 1 Accent 6"/>
    <w:basedOn w:val="a4"/>
    <w:uiPriority w:val="67"/>
    <w:semiHidden/>
    <w:unhideWhenUsed/>
    <w:rsid w:val="0099097C"/>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92">
    <w:name w:val="Medium Grid 2"/>
    <w:basedOn w:val="a4"/>
    <w:uiPriority w:val="68"/>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9909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9909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102">
    <w:name w:val="Medium Grid 3 Accent 2"/>
    <w:basedOn w:val="a4"/>
    <w:uiPriority w:val="69"/>
    <w:semiHidden/>
    <w:unhideWhenUsed/>
    <w:rsid w:val="009909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103">
    <w:name w:val="Medium Grid 3 Accent 3"/>
    <w:basedOn w:val="a4"/>
    <w:uiPriority w:val="69"/>
    <w:semiHidden/>
    <w:unhideWhenUsed/>
    <w:rsid w:val="009909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104">
    <w:name w:val="Medium Grid 3 Accent 4"/>
    <w:basedOn w:val="a4"/>
    <w:uiPriority w:val="69"/>
    <w:semiHidden/>
    <w:unhideWhenUsed/>
    <w:rsid w:val="009909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105">
    <w:name w:val="Medium Grid 3 Accent 5"/>
    <w:basedOn w:val="a4"/>
    <w:uiPriority w:val="69"/>
    <w:semiHidden/>
    <w:unhideWhenUsed/>
    <w:rsid w:val="009909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106">
    <w:name w:val="Medium Grid 3 Accent 6"/>
    <w:basedOn w:val="a4"/>
    <w:uiPriority w:val="69"/>
    <w:semiHidden/>
    <w:unhideWhenUsed/>
    <w:rsid w:val="009909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64">
    <w:name w:val="Medium List 1"/>
    <w:basedOn w:val="a4"/>
    <w:uiPriority w:val="65"/>
    <w:semiHidden/>
    <w:unhideWhenUsed/>
    <w:rsid w:val="009909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99097C"/>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66">
    <w:name w:val="Medium List 1 Accent 2"/>
    <w:basedOn w:val="a4"/>
    <w:uiPriority w:val="65"/>
    <w:semiHidden/>
    <w:unhideWhenUsed/>
    <w:rsid w:val="0099097C"/>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67">
    <w:name w:val="Medium List 1 Accent 3"/>
    <w:basedOn w:val="a4"/>
    <w:uiPriority w:val="65"/>
    <w:semiHidden/>
    <w:unhideWhenUsed/>
    <w:rsid w:val="0099097C"/>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68">
    <w:name w:val="Medium List 1 Accent 4"/>
    <w:basedOn w:val="a4"/>
    <w:uiPriority w:val="65"/>
    <w:semiHidden/>
    <w:unhideWhenUsed/>
    <w:rsid w:val="0099097C"/>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69">
    <w:name w:val="Medium List 1 Accent 5"/>
    <w:basedOn w:val="a4"/>
    <w:uiPriority w:val="65"/>
    <w:semiHidden/>
    <w:unhideWhenUsed/>
    <w:rsid w:val="0099097C"/>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6a">
    <w:name w:val="Medium List 1 Accent 6"/>
    <w:basedOn w:val="a4"/>
    <w:uiPriority w:val="65"/>
    <w:semiHidden/>
    <w:unhideWhenUsed/>
    <w:rsid w:val="0099097C"/>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74">
    <w:name w:val="Medium List 2"/>
    <w:basedOn w:val="a4"/>
    <w:uiPriority w:val="66"/>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99097C"/>
    <w:pPr>
      <w:spacing w:after="0" w:line="240" w:lineRule="auto"/>
    </w:pPr>
    <w:rPr>
      <w:rFonts w:eastAsiaTheme="majorEastAsia"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9909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99097C"/>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99097C"/>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99097C"/>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99097C"/>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99097C"/>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99097C"/>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9909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9909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9909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9909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9909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9909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9909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a">
    <w:name w:val="Message Header"/>
    <w:basedOn w:val="a2"/>
    <w:link w:val="afffb"/>
    <w:uiPriority w:val="99"/>
    <w:semiHidden/>
    <w:unhideWhenUsed/>
    <w:rsid w:val="0099097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afffb">
    <w:name w:val="メッセージ見出し (文字)"/>
    <w:basedOn w:val="a3"/>
    <w:link w:val="afffa"/>
    <w:uiPriority w:val="99"/>
    <w:semiHidden/>
    <w:rsid w:val="0099097C"/>
    <w:rPr>
      <w:rFonts w:ascii="Meiryo UI" w:eastAsiaTheme="majorEastAsia" w:hAnsi="Meiryo UI" w:cstheme="majorBidi"/>
      <w:color w:val="auto"/>
      <w:sz w:val="24"/>
      <w:szCs w:val="24"/>
      <w:shd w:val="pct20" w:color="auto" w:fill="auto"/>
    </w:rPr>
  </w:style>
  <w:style w:type="paragraph" w:styleId="afffc">
    <w:name w:val="No Spacing"/>
    <w:uiPriority w:val="1"/>
    <w:semiHidden/>
    <w:unhideWhenUsed/>
    <w:qFormat/>
    <w:rsid w:val="0099097C"/>
    <w:pPr>
      <w:spacing w:after="0" w:line="240" w:lineRule="auto"/>
    </w:pPr>
    <w:rPr>
      <w:rFonts w:ascii="Meiryo UI" w:eastAsia="Meiryo UI" w:hAnsi="Meiryo UI"/>
      <w:kern w:val="16"/>
      <w14:ligatures w14:val="standardContextual"/>
      <w14:numForm w14:val="oldStyle"/>
      <w14:numSpacing w14:val="proportional"/>
      <w14:cntxtAlts/>
    </w:rPr>
  </w:style>
  <w:style w:type="paragraph" w:styleId="Web">
    <w:name w:val="Normal (Web)"/>
    <w:basedOn w:val="a2"/>
    <w:uiPriority w:val="99"/>
    <w:semiHidden/>
    <w:unhideWhenUsed/>
    <w:rsid w:val="0099097C"/>
    <w:rPr>
      <w:rFonts w:cs="Times New Roman"/>
      <w:sz w:val="24"/>
      <w:szCs w:val="24"/>
    </w:rPr>
  </w:style>
  <w:style w:type="paragraph" w:styleId="afffd">
    <w:name w:val="Normal Indent"/>
    <w:basedOn w:val="a2"/>
    <w:uiPriority w:val="99"/>
    <w:semiHidden/>
    <w:unhideWhenUsed/>
    <w:rsid w:val="0099097C"/>
    <w:pPr>
      <w:ind w:left="720"/>
    </w:pPr>
  </w:style>
  <w:style w:type="paragraph" w:styleId="afffe">
    <w:name w:val="Note Heading"/>
    <w:basedOn w:val="a2"/>
    <w:next w:val="a2"/>
    <w:link w:val="affff"/>
    <w:uiPriority w:val="99"/>
    <w:semiHidden/>
    <w:unhideWhenUsed/>
    <w:rsid w:val="0099097C"/>
    <w:pPr>
      <w:spacing w:after="0" w:line="240" w:lineRule="auto"/>
    </w:pPr>
  </w:style>
  <w:style w:type="character" w:customStyle="1" w:styleId="affff">
    <w:name w:val="記 (文字)"/>
    <w:basedOn w:val="a3"/>
    <w:link w:val="afffe"/>
    <w:uiPriority w:val="99"/>
    <w:semiHidden/>
    <w:rsid w:val="0099097C"/>
    <w:rPr>
      <w:rFonts w:ascii="Meiryo UI" w:eastAsia="Meiryo UI" w:hAnsi="Meiryo UI"/>
      <w:color w:val="auto"/>
    </w:rPr>
  </w:style>
  <w:style w:type="character" w:styleId="affff0">
    <w:name w:val="page number"/>
    <w:basedOn w:val="a3"/>
    <w:uiPriority w:val="99"/>
    <w:semiHidden/>
    <w:unhideWhenUsed/>
    <w:rsid w:val="0099097C"/>
    <w:rPr>
      <w:rFonts w:ascii="Meiryo UI" w:eastAsia="Meiryo UI" w:hAnsi="Meiryo UI"/>
      <w:sz w:val="22"/>
    </w:rPr>
  </w:style>
  <w:style w:type="table" w:styleId="1f">
    <w:name w:val="Plain Table 1"/>
    <w:basedOn w:val="a4"/>
    <w:uiPriority w:val="40"/>
    <w:rsid w:val="009909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1"/>
    <w:rsid w:val="009909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2"/>
    <w:rsid w:val="009909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3"/>
    <w:rsid w:val="009909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4"/>
    <w:rsid w:val="009909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2"/>
    <w:link w:val="affff2"/>
    <w:uiPriority w:val="99"/>
    <w:semiHidden/>
    <w:unhideWhenUsed/>
    <w:rsid w:val="0099097C"/>
    <w:pPr>
      <w:spacing w:after="0" w:line="240" w:lineRule="auto"/>
    </w:pPr>
    <w:rPr>
      <w:szCs w:val="21"/>
    </w:rPr>
  </w:style>
  <w:style w:type="character" w:customStyle="1" w:styleId="affff2">
    <w:name w:val="書式なし (文字)"/>
    <w:basedOn w:val="a3"/>
    <w:link w:val="affff1"/>
    <w:uiPriority w:val="99"/>
    <w:semiHidden/>
    <w:rsid w:val="0099097C"/>
    <w:rPr>
      <w:rFonts w:ascii="Meiryo UI" w:eastAsia="Meiryo UI" w:hAnsi="Meiryo UI"/>
      <w:color w:val="auto"/>
      <w:szCs w:val="21"/>
    </w:rPr>
  </w:style>
  <w:style w:type="paragraph" w:styleId="affff3">
    <w:name w:val="Quote"/>
    <w:basedOn w:val="a2"/>
    <w:next w:val="a2"/>
    <w:link w:val="affff4"/>
    <w:uiPriority w:val="29"/>
    <w:semiHidden/>
    <w:qFormat/>
    <w:rsid w:val="0099097C"/>
    <w:pPr>
      <w:spacing w:before="200" w:after="160"/>
      <w:ind w:left="864" w:right="864"/>
      <w:jc w:val="center"/>
    </w:pPr>
    <w:rPr>
      <w:i/>
      <w:iCs/>
      <w:color w:val="404040" w:themeColor="text1" w:themeTint="BF"/>
    </w:rPr>
  </w:style>
  <w:style w:type="character" w:customStyle="1" w:styleId="affff4">
    <w:name w:val="引用文 (文字)"/>
    <w:basedOn w:val="a3"/>
    <w:link w:val="affff3"/>
    <w:uiPriority w:val="29"/>
    <w:semiHidden/>
    <w:rsid w:val="0099097C"/>
    <w:rPr>
      <w:rFonts w:ascii="Meiryo UI" w:eastAsia="Meiryo UI" w:hAnsi="Meiryo UI"/>
      <w:i/>
      <w:iCs/>
      <w:color w:val="404040" w:themeColor="text1" w:themeTint="BF"/>
    </w:rPr>
  </w:style>
  <w:style w:type="paragraph" w:styleId="ad">
    <w:name w:val="Salutation"/>
    <w:basedOn w:val="a2"/>
    <w:next w:val="a2"/>
    <w:link w:val="affff5"/>
    <w:uiPriority w:val="5"/>
    <w:qFormat/>
    <w:rsid w:val="0099097C"/>
  </w:style>
  <w:style w:type="character" w:customStyle="1" w:styleId="affff5">
    <w:name w:val="挨拶文 (文字)"/>
    <w:basedOn w:val="a3"/>
    <w:link w:val="ad"/>
    <w:uiPriority w:val="5"/>
    <w:rsid w:val="0099097C"/>
    <w:rPr>
      <w:rFonts w:ascii="Meiryo UI" w:eastAsia="Meiryo UI" w:hAnsi="Meiryo UI"/>
      <w:color w:val="auto"/>
    </w:rPr>
  </w:style>
  <w:style w:type="paragraph" w:styleId="af0">
    <w:name w:val="Signature"/>
    <w:basedOn w:val="a2"/>
    <w:next w:val="a2"/>
    <w:link w:val="affff6"/>
    <w:uiPriority w:val="7"/>
    <w:qFormat/>
    <w:rsid w:val="0099097C"/>
    <w:pPr>
      <w:contextualSpacing/>
    </w:pPr>
  </w:style>
  <w:style w:type="character" w:customStyle="1" w:styleId="affff6">
    <w:name w:val="署名 (文字)"/>
    <w:basedOn w:val="a3"/>
    <w:link w:val="af0"/>
    <w:uiPriority w:val="7"/>
    <w:rsid w:val="0099097C"/>
    <w:rPr>
      <w:rFonts w:ascii="Meiryo UI" w:eastAsia="Meiryo UI" w:hAnsi="Meiryo UI"/>
      <w:color w:val="auto"/>
    </w:rPr>
  </w:style>
  <w:style w:type="character" w:styleId="affff7">
    <w:name w:val="Strong"/>
    <w:basedOn w:val="a3"/>
    <w:uiPriority w:val="19"/>
    <w:semiHidden/>
    <w:qFormat/>
    <w:rsid w:val="0099097C"/>
    <w:rPr>
      <w:rFonts w:ascii="Meiryo UI" w:eastAsia="Meiryo UI" w:hAnsi="Meiryo UI"/>
      <w:b/>
      <w:bCs/>
      <w:sz w:val="22"/>
    </w:rPr>
  </w:style>
  <w:style w:type="paragraph" w:styleId="affff8">
    <w:name w:val="Subtitle"/>
    <w:basedOn w:val="a2"/>
    <w:next w:val="a2"/>
    <w:link w:val="affff9"/>
    <w:uiPriority w:val="11"/>
    <w:semiHidden/>
    <w:unhideWhenUsed/>
    <w:qFormat/>
    <w:rsid w:val="0099097C"/>
    <w:pPr>
      <w:numPr>
        <w:ilvl w:val="1"/>
      </w:numPr>
      <w:spacing w:after="160"/>
    </w:pPr>
    <w:rPr>
      <w:color w:val="5A5A5A" w:themeColor="text1" w:themeTint="A5"/>
      <w:spacing w:val="15"/>
    </w:rPr>
  </w:style>
  <w:style w:type="character" w:customStyle="1" w:styleId="affff9">
    <w:name w:val="副題 (文字)"/>
    <w:basedOn w:val="a3"/>
    <w:link w:val="affff8"/>
    <w:uiPriority w:val="11"/>
    <w:semiHidden/>
    <w:rsid w:val="0099097C"/>
    <w:rPr>
      <w:rFonts w:ascii="Meiryo UI" w:eastAsia="Meiryo UI" w:hAnsi="Meiryo UI"/>
      <w:color w:val="5A5A5A" w:themeColor="text1" w:themeTint="A5"/>
      <w:spacing w:val="15"/>
    </w:rPr>
  </w:style>
  <w:style w:type="character" w:styleId="affffa">
    <w:name w:val="Subtle Emphasis"/>
    <w:basedOn w:val="a3"/>
    <w:uiPriority w:val="19"/>
    <w:semiHidden/>
    <w:qFormat/>
    <w:rsid w:val="0099097C"/>
    <w:rPr>
      <w:rFonts w:ascii="Meiryo UI" w:eastAsia="Meiryo UI" w:hAnsi="Meiryo UI"/>
      <w:i/>
      <w:iCs/>
      <w:color w:val="404040" w:themeColor="text1" w:themeTint="BF"/>
      <w:sz w:val="22"/>
    </w:rPr>
  </w:style>
  <w:style w:type="character" w:styleId="affffb">
    <w:name w:val="Subtle Reference"/>
    <w:basedOn w:val="a3"/>
    <w:uiPriority w:val="31"/>
    <w:semiHidden/>
    <w:qFormat/>
    <w:rsid w:val="0099097C"/>
    <w:rPr>
      <w:rFonts w:ascii="Meiryo UI" w:eastAsia="Meiryo UI" w:hAnsi="Meiryo UI"/>
      <w:smallCaps/>
      <w:color w:val="5A5A5A" w:themeColor="text1" w:themeTint="A5"/>
      <w:sz w:val="22"/>
    </w:rPr>
  </w:style>
  <w:style w:type="table" w:styleId="3-D1">
    <w:name w:val="Table 3D effects 1"/>
    <w:basedOn w:val="a4"/>
    <w:uiPriority w:val="99"/>
    <w:semiHidden/>
    <w:unhideWhenUsed/>
    <w:rsid w:val="0099097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99097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99097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99097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99097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9909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99097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9909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99097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99097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99097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99097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99097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99097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99097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c">
    <w:name w:val="Table Contemporary"/>
    <w:basedOn w:val="a4"/>
    <w:uiPriority w:val="99"/>
    <w:semiHidden/>
    <w:unhideWhenUsed/>
    <w:rsid w:val="009909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d">
    <w:name w:val="Table Elegant"/>
    <w:basedOn w:val="a4"/>
    <w:uiPriority w:val="99"/>
    <w:semiHidden/>
    <w:unhideWhenUsed/>
    <w:rsid w:val="0099097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99097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99097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99097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99097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99097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99097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99097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99097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e">
    <w:name w:val="Grid Table Light"/>
    <w:basedOn w:val="a4"/>
    <w:uiPriority w:val="45"/>
    <w:rsid w:val="009909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9909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9909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99097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99097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99097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99097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9909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9909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
    <w:name w:val="table of authorities"/>
    <w:basedOn w:val="a2"/>
    <w:next w:val="a2"/>
    <w:uiPriority w:val="99"/>
    <w:semiHidden/>
    <w:unhideWhenUsed/>
    <w:rsid w:val="0099097C"/>
    <w:pPr>
      <w:spacing w:after="0"/>
      <w:ind w:left="220" w:hanging="220"/>
    </w:pPr>
  </w:style>
  <w:style w:type="paragraph" w:styleId="afffff0">
    <w:name w:val="table of figures"/>
    <w:basedOn w:val="a2"/>
    <w:next w:val="a2"/>
    <w:uiPriority w:val="99"/>
    <w:semiHidden/>
    <w:unhideWhenUsed/>
    <w:rsid w:val="0099097C"/>
    <w:pPr>
      <w:spacing w:after="0"/>
    </w:pPr>
  </w:style>
  <w:style w:type="table" w:styleId="afffff1">
    <w:name w:val="Table Professional"/>
    <w:basedOn w:val="a4"/>
    <w:uiPriority w:val="99"/>
    <w:semiHidden/>
    <w:unhideWhenUsed/>
    <w:rsid w:val="0099097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99097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9909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99097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9909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9909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Theme"/>
    <w:basedOn w:val="a4"/>
    <w:uiPriority w:val="99"/>
    <w:semiHidden/>
    <w:unhideWhenUsed/>
    <w:rsid w:val="0099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99097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99097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99097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3">
    <w:name w:val="Title"/>
    <w:basedOn w:val="a2"/>
    <w:next w:val="a2"/>
    <w:link w:val="afffff4"/>
    <w:uiPriority w:val="10"/>
    <w:semiHidden/>
    <w:qFormat/>
    <w:rsid w:val="0099097C"/>
    <w:pPr>
      <w:spacing w:after="0" w:line="240" w:lineRule="auto"/>
      <w:contextualSpacing/>
    </w:pPr>
    <w:rPr>
      <w:rFonts w:cstheme="majorBidi"/>
      <w:spacing w:val="-10"/>
      <w:kern w:val="28"/>
      <w:sz w:val="56"/>
      <w:szCs w:val="56"/>
    </w:rPr>
  </w:style>
  <w:style w:type="character" w:customStyle="1" w:styleId="afffff4">
    <w:name w:val="表題 (文字)"/>
    <w:basedOn w:val="a3"/>
    <w:link w:val="afffff3"/>
    <w:uiPriority w:val="10"/>
    <w:semiHidden/>
    <w:rsid w:val="0099097C"/>
    <w:rPr>
      <w:rFonts w:ascii="Meiryo UI" w:eastAsia="Meiryo UI" w:hAnsi="Meiryo UI" w:cstheme="majorBidi"/>
      <w:color w:val="auto"/>
      <w:spacing w:val="-10"/>
      <w:kern w:val="28"/>
      <w:sz w:val="56"/>
      <w:szCs w:val="56"/>
    </w:rPr>
  </w:style>
  <w:style w:type="paragraph" w:styleId="afffff5">
    <w:name w:val="toa heading"/>
    <w:basedOn w:val="a2"/>
    <w:next w:val="a2"/>
    <w:uiPriority w:val="99"/>
    <w:semiHidden/>
    <w:unhideWhenUsed/>
    <w:rsid w:val="0099097C"/>
    <w:pPr>
      <w:spacing w:before="120"/>
    </w:pPr>
    <w:rPr>
      <w:rFonts w:cstheme="majorBidi"/>
      <w:b/>
      <w:bCs/>
      <w:sz w:val="24"/>
      <w:szCs w:val="24"/>
    </w:rPr>
  </w:style>
  <w:style w:type="paragraph" w:styleId="1f7">
    <w:name w:val="toc 1"/>
    <w:basedOn w:val="a2"/>
    <w:next w:val="a2"/>
    <w:autoRedefine/>
    <w:uiPriority w:val="39"/>
    <w:semiHidden/>
    <w:unhideWhenUsed/>
    <w:rsid w:val="0099097C"/>
    <w:pPr>
      <w:spacing w:after="100"/>
    </w:pPr>
  </w:style>
  <w:style w:type="paragraph" w:styleId="2ff1">
    <w:name w:val="toc 2"/>
    <w:basedOn w:val="a2"/>
    <w:next w:val="a2"/>
    <w:autoRedefine/>
    <w:uiPriority w:val="39"/>
    <w:semiHidden/>
    <w:unhideWhenUsed/>
    <w:rsid w:val="0099097C"/>
    <w:pPr>
      <w:spacing w:after="100"/>
      <w:ind w:left="220"/>
    </w:pPr>
  </w:style>
  <w:style w:type="paragraph" w:styleId="3fa">
    <w:name w:val="toc 3"/>
    <w:basedOn w:val="a2"/>
    <w:next w:val="a2"/>
    <w:autoRedefine/>
    <w:uiPriority w:val="39"/>
    <w:semiHidden/>
    <w:unhideWhenUsed/>
    <w:rsid w:val="0099097C"/>
    <w:pPr>
      <w:spacing w:after="100"/>
      <w:ind w:left="440"/>
    </w:pPr>
  </w:style>
  <w:style w:type="paragraph" w:styleId="4f4">
    <w:name w:val="toc 4"/>
    <w:basedOn w:val="a2"/>
    <w:next w:val="a2"/>
    <w:autoRedefine/>
    <w:uiPriority w:val="39"/>
    <w:semiHidden/>
    <w:unhideWhenUsed/>
    <w:rsid w:val="0099097C"/>
    <w:pPr>
      <w:spacing w:after="100"/>
      <w:ind w:left="660"/>
    </w:pPr>
  </w:style>
  <w:style w:type="paragraph" w:styleId="5f3">
    <w:name w:val="toc 5"/>
    <w:basedOn w:val="a2"/>
    <w:next w:val="a2"/>
    <w:autoRedefine/>
    <w:uiPriority w:val="39"/>
    <w:semiHidden/>
    <w:unhideWhenUsed/>
    <w:rsid w:val="0099097C"/>
    <w:pPr>
      <w:spacing w:after="100"/>
      <w:ind w:left="880"/>
    </w:pPr>
  </w:style>
  <w:style w:type="paragraph" w:styleId="6d">
    <w:name w:val="toc 6"/>
    <w:basedOn w:val="a2"/>
    <w:next w:val="a2"/>
    <w:autoRedefine/>
    <w:uiPriority w:val="39"/>
    <w:semiHidden/>
    <w:unhideWhenUsed/>
    <w:rsid w:val="0099097C"/>
    <w:pPr>
      <w:spacing w:after="100"/>
      <w:ind w:left="1100"/>
    </w:pPr>
  </w:style>
  <w:style w:type="paragraph" w:styleId="7d">
    <w:name w:val="toc 7"/>
    <w:basedOn w:val="a2"/>
    <w:next w:val="a2"/>
    <w:autoRedefine/>
    <w:uiPriority w:val="39"/>
    <w:semiHidden/>
    <w:unhideWhenUsed/>
    <w:rsid w:val="0099097C"/>
    <w:pPr>
      <w:spacing w:after="100"/>
      <w:ind w:left="1320"/>
    </w:pPr>
  </w:style>
  <w:style w:type="paragraph" w:styleId="8b">
    <w:name w:val="toc 8"/>
    <w:basedOn w:val="a2"/>
    <w:next w:val="a2"/>
    <w:autoRedefine/>
    <w:uiPriority w:val="39"/>
    <w:semiHidden/>
    <w:unhideWhenUsed/>
    <w:rsid w:val="0099097C"/>
    <w:pPr>
      <w:spacing w:after="100"/>
      <w:ind w:left="1540"/>
    </w:pPr>
  </w:style>
  <w:style w:type="paragraph" w:styleId="99">
    <w:name w:val="toc 9"/>
    <w:basedOn w:val="a2"/>
    <w:next w:val="a2"/>
    <w:autoRedefine/>
    <w:uiPriority w:val="39"/>
    <w:semiHidden/>
    <w:unhideWhenUsed/>
    <w:rsid w:val="0099097C"/>
    <w:pPr>
      <w:spacing w:after="100"/>
      <w:ind w:left="1760"/>
    </w:pPr>
  </w:style>
  <w:style w:type="paragraph" w:styleId="afffff6">
    <w:name w:val="TOC Heading"/>
    <w:basedOn w:val="1"/>
    <w:next w:val="a2"/>
    <w:uiPriority w:val="39"/>
    <w:semiHidden/>
    <w:unhideWhenUsed/>
    <w:qFormat/>
    <w:rsid w:val="0099097C"/>
    <w:pPr>
      <w:spacing w:before="240"/>
      <w:outlineLvl w:val="9"/>
    </w:pPr>
    <w:rPr>
      <w:b w:val="0"/>
      <w:bCs w:val="0"/>
      <w:color w:val="374C80" w:themeColor="accent1" w:themeShade="BF"/>
      <w:sz w:val="32"/>
      <w:szCs w:val="32"/>
    </w:rPr>
  </w:style>
  <w:style w:type="character" w:customStyle="1" w:styleId="Mention">
    <w:name w:val="Mention"/>
    <w:basedOn w:val="a3"/>
    <w:uiPriority w:val="99"/>
    <w:semiHidden/>
    <w:unhideWhenUsed/>
    <w:rsid w:val="0099097C"/>
    <w:rPr>
      <w:rFonts w:ascii="Meiryo UI" w:eastAsia="Meiryo UI" w:hAnsi="Meiryo UI"/>
      <w:color w:val="2B579A"/>
      <w:shd w:val="clear" w:color="auto" w:fill="E1DFDD"/>
    </w:rPr>
  </w:style>
  <w:style w:type="numbering" w:styleId="111111">
    <w:name w:val="Outline List 2"/>
    <w:basedOn w:val="a5"/>
    <w:uiPriority w:val="99"/>
    <w:semiHidden/>
    <w:unhideWhenUsed/>
    <w:rsid w:val="0099097C"/>
    <w:pPr>
      <w:numPr>
        <w:numId w:val="11"/>
      </w:numPr>
    </w:pPr>
  </w:style>
  <w:style w:type="numbering" w:styleId="1ai">
    <w:name w:val="Outline List 1"/>
    <w:basedOn w:val="a5"/>
    <w:uiPriority w:val="99"/>
    <w:semiHidden/>
    <w:unhideWhenUsed/>
    <w:rsid w:val="0099097C"/>
    <w:pPr>
      <w:numPr>
        <w:numId w:val="12"/>
      </w:numPr>
    </w:pPr>
  </w:style>
  <w:style w:type="character" w:customStyle="1" w:styleId="Hashtag">
    <w:name w:val="Hashtag"/>
    <w:basedOn w:val="a3"/>
    <w:uiPriority w:val="99"/>
    <w:semiHidden/>
    <w:unhideWhenUsed/>
    <w:rsid w:val="0099097C"/>
    <w:rPr>
      <w:rFonts w:ascii="Meiryo UI" w:eastAsia="Meiryo UI" w:hAnsi="Meiryo UI"/>
      <w:color w:val="2B579A"/>
      <w:shd w:val="clear" w:color="auto" w:fill="E1DFDD"/>
    </w:rPr>
  </w:style>
  <w:style w:type="numbering" w:styleId="a1">
    <w:name w:val="Outline List 3"/>
    <w:basedOn w:val="a5"/>
    <w:uiPriority w:val="99"/>
    <w:semiHidden/>
    <w:unhideWhenUsed/>
    <w:rsid w:val="0099097C"/>
    <w:pPr>
      <w:numPr>
        <w:numId w:val="13"/>
      </w:numPr>
    </w:pPr>
  </w:style>
  <w:style w:type="character" w:customStyle="1" w:styleId="SmartHyperlink">
    <w:name w:val="Smart Hyperlink"/>
    <w:basedOn w:val="a3"/>
    <w:uiPriority w:val="99"/>
    <w:semiHidden/>
    <w:unhideWhenUsed/>
    <w:rsid w:val="0099097C"/>
    <w:rPr>
      <w:rFonts w:ascii="Meiryo UI" w:eastAsia="Meiryo UI" w:hAnsi="Meiryo UI"/>
      <w:u w:val="dotted"/>
    </w:rPr>
  </w:style>
  <w:style w:type="character" w:customStyle="1" w:styleId="UnresolvedMention">
    <w:name w:val="Unresolved Mention"/>
    <w:basedOn w:val="a3"/>
    <w:uiPriority w:val="99"/>
    <w:semiHidden/>
    <w:unhideWhenUsed/>
    <w:rsid w:val="0099097C"/>
    <w:rPr>
      <w:rFonts w:ascii="Meiryo UI" w:eastAsia="Meiryo UI" w:hAnsi="Meiryo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site.mhlw.go.jp/saitama-roudoukyoku/news_topics/topics/2018/topics20180709-0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RYW\AppData\Roaming\Microsoft\Templates\&#12450;&#12540;&#12473;%20&#12488;&#12540;&#12531;%20&#12524;&#12479;&#12540;&#12504;&#12483;&#12489;.dotx" TargetMode="External"/></Relationships>
</file>

<file path=word/theme/theme1.xml><?xml version="1.0" encoding="utf-8"?>
<a:theme xmlns:a="http://schemas.openxmlformats.org/drawingml/2006/main" name="Personal Letterhead">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B92AC3CF-62C0-41C9-A323-ACE1E8DE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アース トーン レターヘッド.dotx</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2020-07-29T08:17:00Z</dcterms:created>
  <dcterms:modified xsi:type="dcterms:W3CDTF">2021-06-17T10:10:00Z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