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9A5EE0" w14:textId="1AE05769" w:rsidR="00D14057" w:rsidRPr="00D14057" w:rsidRDefault="00470E95" w:rsidP="008A2F06">
      <w:pPr>
        <w:pStyle w:val="a3"/>
        <w:spacing w:line="297" w:lineRule="exact"/>
        <w:jc w:val="center"/>
        <w:rPr>
          <w:rFonts w:ascii="ＭＳ ゴシック" w:hAnsi="ＭＳ ゴシック"/>
          <w:sz w:val="28"/>
          <w:szCs w:val="22"/>
        </w:rPr>
      </w:pPr>
      <w:r>
        <w:rPr>
          <w:rFonts w:ascii="ＭＳ ゴシック" w:hAnsi="ＭＳ ゴシック" w:hint="eastAsia"/>
          <w:noProof/>
        </w:rPr>
        <mc:AlternateContent>
          <mc:Choice Requires="wps">
            <w:drawing>
              <wp:anchor distT="0" distB="0" distL="114300" distR="114300" simplePos="0" relativeHeight="251672576" behindDoc="0" locked="0" layoutInCell="1" allowOverlap="1" wp14:anchorId="0ADDB2DC" wp14:editId="2DCFE19C">
                <wp:simplePos x="0" y="0"/>
                <wp:positionH relativeFrom="margin">
                  <wp:posOffset>5146040</wp:posOffset>
                </wp:positionH>
                <wp:positionV relativeFrom="paragraph">
                  <wp:posOffset>-67945</wp:posOffset>
                </wp:positionV>
                <wp:extent cx="781050" cy="24765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a:off x="0" y="0"/>
                          <a:ext cx="781050" cy="247650"/>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85F634D" w14:textId="2CD7C89E" w:rsidR="008A2F06" w:rsidRPr="00B166CC" w:rsidRDefault="008A2F06"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DDB2DC" id="_x0000_t202" coordsize="21600,21600" o:spt="202" path="m,l,21600r21600,l21600,xe">
                <v:stroke joinstyle="miter"/>
                <v:path gradientshapeok="t" o:connecttype="rect"/>
              </v:shapetype>
              <v:shape id="テキスト ボックス 8" o:spid="_x0000_s1026" type="#_x0000_t202" style="position:absolute;left:0;text-align:left;margin-left:405.2pt;margin-top:-5.35pt;width:61.5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" fillcolor="white [3201]" strokecolor="gray [1629]" strokeweight=".5pt">
                <v:textbox>
                  <w:txbxContent>
                    <w:p w14:paraId="785F634D" w14:textId="2CD7C89E" w:rsidR="008A2F06" w:rsidRPr="00B166CC" w:rsidRDefault="008A2F06"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表</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8A2F06">
        <w:rPr>
          <w:rFonts w:ascii="ＭＳ ゴシック" w:hAnsi="ＭＳ ゴシック"/>
          <w:sz w:val="28"/>
          <w:szCs w:val="22"/>
        </w:rPr>
        <w:t xml:space="preserve">　</w:t>
      </w:r>
      <w:r w:rsidR="00064614">
        <w:rPr>
          <w:rFonts w:ascii="ＭＳ ゴシック" w:hAnsi="ＭＳ ゴシック" w:hint="eastAsia"/>
          <w:sz w:val="28"/>
          <w:szCs w:val="22"/>
        </w:rPr>
        <w:t xml:space="preserve">　</w:t>
      </w:r>
      <w:r w:rsidR="00D14057" w:rsidRPr="0099348A">
        <w:rPr>
          <w:rFonts w:ascii="ＭＳ ゴシック" w:hAnsi="ＭＳ ゴシック" w:hint="eastAsia"/>
          <w:sz w:val="28"/>
          <w:szCs w:val="22"/>
        </w:rPr>
        <w:t>診　断　書</w:t>
      </w:r>
    </w:p>
    <w:p w14:paraId="3148C47E" w14:textId="189CE52A" w:rsidR="00602B09" w:rsidRDefault="00602B09">
      <w:pPr>
        <w:pStyle w:val="a3"/>
        <w:spacing w:line="105" w:lineRule="exact"/>
        <w:rPr>
          <w:spacing w:val="0"/>
        </w:rPr>
      </w:pPr>
    </w:p>
    <w:tbl>
      <w:tblPr>
        <w:tblW w:w="9356" w:type="dxa"/>
        <w:tblInd w:w="-15" w:type="dxa"/>
        <w:tblLayout w:type="fixed"/>
        <w:tblCellMar>
          <w:left w:w="13" w:type="dxa"/>
          <w:right w:w="13" w:type="dxa"/>
        </w:tblCellMar>
        <w:tblLook w:val="0000" w:firstRow="0" w:lastRow="0" w:firstColumn="0" w:lastColumn="0" w:noHBand="0" w:noVBand="0"/>
      </w:tblPr>
      <w:tblGrid>
        <w:gridCol w:w="9356"/>
      </w:tblGrid>
      <w:tr w:rsidR="00602B09" w:rsidRPr="005A4C01" w14:paraId="166AE91E" w14:textId="77777777" w:rsidTr="008B512C">
        <w:trPr>
          <w:trHeight w:hRule="exact" w:val="1579"/>
        </w:trPr>
        <w:tc>
          <w:tcPr>
            <w:tcW w:w="9356" w:type="dxa"/>
            <w:tcBorders>
              <w:top w:val="single" w:sz="12" w:space="0" w:color="000000"/>
              <w:left w:val="single" w:sz="12" w:space="0" w:color="000000"/>
              <w:bottom w:val="single" w:sz="4" w:space="0" w:color="000000"/>
              <w:right w:val="single" w:sz="12" w:space="0" w:color="000000"/>
            </w:tcBorders>
          </w:tcPr>
          <w:p w14:paraId="3AA56FFE" w14:textId="69328695" w:rsidR="00DA1BD9" w:rsidRDefault="00602B09" w:rsidP="00DA1BD9">
            <w:pPr>
              <w:pStyle w:val="a3"/>
              <w:spacing w:before="120" w:afterLines="50" w:after="143" w:line="280" w:lineRule="exact"/>
              <w:rPr>
                <w:rFonts w:ascii="ＭＳ ゴシック" w:hAnsi="ＭＳ ゴシック"/>
              </w:rPr>
            </w:pPr>
            <w:r w:rsidRPr="005A4C01">
              <w:rPr>
                <w:rFonts w:ascii="ＭＳ ゴシック" w:hAnsi="ＭＳ ゴシック" w:hint="eastAsia"/>
              </w:rPr>
              <w:t>１　氏名</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Pr="005A4C01">
              <w:rPr>
                <w:rFonts w:ascii="ＭＳ ゴシック" w:hAnsi="ＭＳ ゴシック" w:hint="eastAsia"/>
                <w:spacing w:val="0"/>
              </w:rPr>
              <w:t xml:space="preserve">         </w:t>
            </w:r>
            <w:r w:rsidR="00790A82">
              <w:rPr>
                <w:rFonts w:ascii="ＭＳ ゴシック" w:hAnsi="ＭＳ ゴシック" w:hint="eastAsia"/>
                <w:spacing w:val="0"/>
              </w:rPr>
              <w:t xml:space="preserve">　　　</w:t>
            </w:r>
            <w:r w:rsidR="00DA1BD9">
              <w:rPr>
                <w:rFonts w:ascii="ＭＳ ゴシック" w:hAnsi="ＭＳ ゴシック" w:hint="eastAsia"/>
                <w:spacing w:val="0"/>
              </w:rPr>
              <w:t xml:space="preserve">　　　　　　　　　　　　　　　　　</w:t>
            </w:r>
            <w:r w:rsidRPr="005A4C01">
              <w:rPr>
                <w:rFonts w:ascii="ＭＳ ゴシック" w:hAnsi="ＭＳ ゴシック" w:hint="eastAsia"/>
              </w:rPr>
              <w:t>男・女</w:t>
            </w:r>
          </w:p>
          <w:p w14:paraId="4FA6E0A0" w14:textId="3988C807" w:rsidR="00602B09" w:rsidRPr="005A4C01" w:rsidRDefault="0066268B" w:rsidP="005048EC">
            <w:pPr>
              <w:pStyle w:val="a3"/>
              <w:spacing w:before="120" w:afterLines="50" w:after="143" w:line="280" w:lineRule="exact"/>
              <w:ind w:firstLineChars="1900" w:firstLine="3574"/>
              <w:rPr>
                <w:spacing w:val="0"/>
              </w:rPr>
            </w:pPr>
            <w:r>
              <w:rPr>
                <w:rFonts w:ascii="ＭＳ ゴシック" w:hAnsi="ＭＳ ゴシック" w:hint="eastAsia"/>
              </w:rPr>
              <w:t xml:space="preserve">　　　　　　　　</w:t>
            </w:r>
            <w:r w:rsidR="00790A82">
              <w:rPr>
                <w:rFonts w:ascii="ＭＳ ゴシック" w:hAnsi="ＭＳ ゴシック" w:hint="eastAsia"/>
              </w:rPr>
              <w:t>年　　　月　　　日生</w:t>
            </w:r>
            <w:r w:rsidR="00790A82" w:rsidRPr="005A4C01">
              <w:rPr>
                <w:rFonts w:ascii="ＭＳ ゴシック" w:hAnsi="ＭＳ ゴシック" w:hint="eastAsia"/>
              </w:rPr>
              <w:t>（　　　　歳）</w:t>
            </w:r>
          </w:p>
          <w:p w14:paraId="4EEDDE03" w14:textId="5261ECFA" w:rsidR="00602B09" w:rsidRPr="005A4C01" w:rsidRDefault="00602B09" w:rsidP="009160DF">
            <w:pPr>
              <w:pStyle w:val="a3"/>
              <w:spacing w:line="280" w:lineRule="exact"/>
              <w:rPr>
                <w:spacing w:val="0"/>
              </w:rPr>
            </w:pPr>
            <w:r w:rsidRPr="005A4C01">
              <w:rPr>
                <w:rFonts w:ascii="ＭＳ ゴシック" w:hAnsi="ＭＳ ゴシック" w:hint="eastAsia"/>
              </w:rPr>
              <w:t xml:space="preserve">　　住所</w:t>
            </w:r>
          </w:p>
        </w:tc>
      </w:tr>
      <w:tr w:rsidR="00602B09" w14:paraId="786262A5" w14:textId="77777777" w:rsidTr="008B512C">
        <w:trPr>
          <w:trHeight w:val="8751"/>
        </w:trPr>
        <w:tc>
          <w:tcPr>
            <w:tcW w:w="9356" w:type="dxa"/>
            <w:tcBorders>
              <w:top w:val="nil"/>
              <w:left w:val="single" w:sz="12" w:space="0" w:color="000000"/>
              <w:bottom w:val="single" w:sz="4" w:space="0" w:color="auto"/>
              <w:right w:val="single" w:sz="12" w:space="0" w:color="000000"/>
            </w:tcBorders>
          </w:tcPr>
          <w:p w14:paraId="1E7DD714" w14:textId="6DE0D79E" w:rsidR="00602B09" w:rsidRDefault="00602B09" w:rsidP="00050323">
            <w:pPr>
              <w:pStyle w:val="a3"/>
              <w:spacing w:afterLines="50" w:after="143" w:line="380" w:lineRule="exact"/>
              <w:rPr>
                <w:spacing w:val="0"/>
              </w:rPr>
            </w:pPr>
            <w:r>
              <w:rPr>
                <w:rFonts w:ascii="ＭＳ ゴシック" w:hAnsi="ＭＳ ゴシック" w:hint="eastAsia"/>
              </w:rPr>
              <w:t>２　医学的診断</w:t>
            </w:r>
          </w:p>
          <w:p w14:paraId="5CB0D010" w14:textId="0AD65250" w:rsidR="00602B09" w:rsidRDefault="00602B09">
            <w:pPr>
              <w:pStyle w:val="a3"/>
              <w:rPr>
                <w:spacing w:val="0"/>
              </w:rPr>
            </w:pPr>
            <w:r>
              <w:rPr>
                <w:rFonts w:ascii="ＭＳ ゴシック" w:hAnsi="ＭＳ ゴシック" w:hint="eastAsia"/>
              </w:rPr>
              <w:t xml:space="preserve">　　診断名</w:t>
            </w:r>
            <w:r w:rsidR="00C917C6" w:rsidRPr="0066268B">
              <w:rPr>
                <w:color w:val="000000" w:themeColor="text1"/>
                <w:sz w:val="20"/>
                <w:szCs w:val="20"/>
              </w:rPr>
              <w:t>（</w:t>
            </w:r>
            <w:r w:rsidR="0066268B" w:rsidRPr="0066268B">
              <w:rPr>
                <w:rFonts w:ascii="ＭＳ 明朝" w:eastAsia="ＭＳ 明朝" w:hAnsi="ＭＳ 明朝" w:cs="ＭＳ 明朝"/>
                <w:color w:val="000000" w:themeColor="text1"/>
                <w:sz w:val="20"/>
                <w:szCs w:val="20"/>
              </w:rPr>
              <w:t>※</w:t>
            </w:r>
            <w:r w:rsidR="0066268B" w:rsidRPr="0066268B">
              <w:rPr>
                <w:color w:val="000000" w:themeColor="text1"/>
                <w:sz w:val="20"/>
                <w:szCs w:val="20"/>
              </w:rPr>
              <w:t>判断能力に影響するものを記載してください。</w:t>
            </w:r>
            <w:r w:rsidR="00C917C6" w:rsidRPr="0066268B">
              <w:rPr>
                <w:color w:val="000000" w:themeColor="text1"/>
                <w:sz w:val="20"/>
                <w:szCs w:val="20"/>
              </w:rPr>
              <w:t>）</w:t>
            </w:r>
          </w:p>
          <w:p w14:paraId="7DB69F7C" w14:textId="53531F49" w:rsidR="00000CC0" w:rsidRDefault="00000CC0" w:rsidP="0066268B">
            <w:pPr>
              <w:pStyle w:val="a3"/>
              <w:rPr>
                <w:color w:val="000000" w:themeColor="text1"/>
              </w:rPr>
            </w:pPr>
          </w:p>
          <w:p w14:paraId="49BA5A6E" w14:textId="7B59DE0A" w:rsidR="0066268B" w:rsidRPr="0066268B" w:rsidRDefault="0066268B" w:rsidP="0066268B">
            <w:pPr>
              <w:pStyle w:val="a3"/>
              <w:rPr>
                <w:color w:val="000000" w:themeColor="text1"/>
              </w:rPr>
            </w:pPr>
          </w:p>
          <w:p w14:paraId="42F61BF6" w14:textId="1E23C193" w:rsidR="009D6E80" w:rsidRDefault="009D6E80">
            <w:pPr>
              <w:pStyle w:val="a3"/>
              <w:rPr>
                <w:spacing w:val="0"/>
              </w:rPr>
            </w:pPr>
          </w:p>
          <w:p w14:paraId="28356699" w14:textId="5B146534" w:rsidR="00602B09" w:rsidRDefault="00602B09">
            <w:pPr>
              <w:pStyle w:val="a3"/>
              <w:rPr>
                <w:spacing w:val="0"/>
              </w:rPr>
            </w:pPr>
            <w:r>
              <w:rPr>
                <w:rFonts w:ascii="ＭＳ ゴシック" w:hAnsi="ＭＳ ゴシック" w:hint="eastAsia"/>
              </w:rPr>
              <w:t xml:space="preserve">　　所見</w:t>
            </w:r>
            <w:r w:rsidRPr="00FA2BC8">
              <w:rPr>
                <w:rFonts w:ascii="ＭＳ ゴシック" w:hAnsi="ＭＳ ゴシック" w:hint="eastAsia"/>
                <w:spacing w:val="0"/>
                <w:sz w:val="20"/>
                <w:szCs w:val="20"/>
              </w:rPr>
              <w:t>（現病歴，現在症，重症度，現在の精神状態と関連する既往症・合併症など）</w:t>
            </w:r>
          </w:p>
          <w:p w14:paraId="769B7ABD" w14:textId="5B455539" w:rsidR="009D6E80" w:rsidRDefault="009D6E80">
            <w:pPr>
              <w:pStyle w:val="a3"/>
              <w:rPr>
                <w:spacing w:val="0"/>
              </w:rPr>
            </w:pPr>
          </w:p>
          <w:p w14:paraId="7D9CC321" w14:textId="34BB3AD5" w:rsidR="00F668EE" w:rsidRDefault="00F668EE">
            <w:pPr>
              <w:pStyle w:val="a3"/>
              <w:rPr>
                <w:spacing w:val="0"/>
              </w:rPr>
            </w:pPr>
          </w:p>
          <w:p w14:paraId="3601AF6F" w14:textId="75DC3C70" w:rsidR="00090FDF" w:rsidRDefault="00090FDF">
            <w:pPr>
              <w:pStyle w:val="a3"/>
              <w:rPr>
                <w:spacing w:val="0"/>
              </w:rPr>
            </w:pPr>
          </w:p>
          <w:p w14:paraId="76AC4413" w14:textId="77777777" w:rsidR="00145469" w:rsidRDefault="00145469">
            <w:pPr>
              <w:pStyle w:val="a3"/>
              <w:rPr>
                <w:spacing w:val="0"/>
              </w:rPr>
            </w:pPr>
          </w:p>
          <w:p w14:paraId="354ABCAE" w14:textId="7B081013" w:rsidR="00DA1BD9" w:rsidRDefault="00DA1BD9">
            <w:pPr>
              <w:pStyle w:val="a3"/>
              <w:rPr>
                <w:spacing w:val="0"/>
              </w:rPr>
            </w:pPr>
          </w:p>
          <w:p w14:paraId="18DCFEDC" w14:textId="1BB26921" w:rsidR="001242CC" w:rsidRDefault="001242CC">
            <w:pPr>
              <w:pStyle w:val="a3"/>
              <w:rPr>
                <w:spacing w:val="0"/>
              </w:rPr>
            </w:pPr>
          </w:p>
          <w:p w14:paraId="75A06DE3" w14:textId="6199998C" w:rsidR="0024732F" w:rsidRPr="005A4C01" w:rsidRDefault="0024732F" w:rsidP="0088752D">
            <w:pPr>
              <w:pStyle w:val="a3"/>
              <w:spacing w:line="320" w:lineRule="exact"/>
              <w:ind w:firstLineChars="200" w:firstLine="380"/>
              <w:rPr>
                <w:spacing w:val="0"/>
              </w:rPr>
            </w:pPr>
            <w:r w:rsidRPr="005A4C01">
              <w:rPr>
                <w:spacing w:val="0"/>
              </w:rPr>
              <w:t>各種検査</w:t>
            </w:r>
          </w:p>
          <w:p w14:paraId="26A4A1A4" w14:textId="010F7BF7"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長谷川式認知症スケール　</w:t>
            </w:r>
            <w:r w:rsidR="00037C8E">
              <w:rPr>
                <w:spacing w:val="0"/>
                <w:sz w:val="20"/>
                <w:szCs w:val="20"/>
              </w:rPr>
              <w:t xml:space="preserve">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点（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年</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日実施）　</w:t>
            </w:r>
            <w:r w:rsidRPr="00090FDF">
              <w:rPr>
                <w:rFonts w:asciiTheme="majorEastAsia" w:eastAsiaTheme="majorEastAsia" w:hAnsiTheme="majorEastAsia"/>
                <w:spacing w:val="0"/>
                <w:sz w:val="20"/>
                <w:szCs w:val="20"/>
              </w:rPr>
              <w:t>□　実施不可）</w:t>
            </w:r>
          </w:p>
          <w:p w14:paraId="15ABAB53" w14:textId="596F624A" w:rsidR="0024732F" w:rsidRPr="00090FDF" w:rsidRDefault="0024732F" w:rsidP="0088752D">
            <w:pPr>
              <w:pStyle w:val="a3"/>
              <w:spacing w:line="320" w:lineRule="exact"/>
              <w:ind w:firstLineChars="300" w:firstLine="540"/>
              <w:rPr>
                <w:rFonts w:asciiTheme="majorEastAsia" w:eastAsiaTheme="majorEastAsia" w:hAnsiTheme="majorEastAsia"/>
                <w:spacing w:val="0"/>
                <w:sz w:val="20"/>
                <w:szCs w:val="20"/>
              </w:rPr>
            </w:pPr>
            <w:r w:rsidRPr="00090FDF">
              <w:rPr>
                <w:spacing w:val="0"/>
                <w:sz w:val="20"/>
                <w:szCs w:val="20"/>
              </w:rPr>
              <w:t xml:space="preserve">ＭＭＳＥ　　　　　　　　　</w:t>
            </w:r>
            <w:r w:rsidR="0036129A">
              <w:rPr>
                <w:spacing w:val="0"/>
                <w:sz w:val="20"/>
                <w:szCs w:val="20"/>
              </w:rPr>
              <w:t xml:space="preserve">　　　</w:t>
            </w:r>
            <w:r w:rsidRPr="00090FDF">
              <w:rPr>
                <w:spacing w:val="0"/>
                <w:sz w:val="20"/>
                <w:szCs w:val="20"/>
              </w:rPr>
              <w:t>（</w:t>
            </w:r>
            <w:r w:rsidRPr="00090FDF">
              <w:rPr>
                <w:rFonts w:asciiTheme="majorEastAsia" w:eastAsiaTheme="majorEastAsia" w:hAnsiTheme="majorEastAsia"/>
                <w:spacing w:val="0"/>
                <w:sz w:val="20"/>
                <w:szCs w:val="20"/>
              </w:rPr>
              <w:t xml:space="preserve">□　　　</w:t>
            </w:r>
            <w:r w:rsidR="00037C8E">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点（</w:t>
            </w:r>
            <w:r w:rsidR="00EB1664">
              <w:rPr>
                <w:rFonts w:asciiTheme="majorEastAsia" w:eastAsiaTheme="majorEastAsia" w:hAnsiTheme="majorEastAsia"/>
                <w:spacing w:val="0"/>
                <w:sz w:val="20"/>
                <w:szCs w:val="20"/>
              </w:rPr>
              <w:t xml:space="preserve">　　</w:t>
            </w:r>
            <w:r w:rsidR="00F64A23">
              <w:rPr>
                <w:rFonts w:asciiTheme="majorEastAsia" w:eastAsiaTheme="majorEastAsia" w:hAnsiTheme="majorEastAsia"/>
                <w:spacing w:val="0"/>
                <w:sz w:val="20"/>
                <w:szCs w:val="20"/>
              </w:rPr>
              <w:t xml:space="preserve">　</w:t>
            </w:r>
            <w:r w:rsidR="00C51D05">
              <w:rPr>
                <w:rFonts w:asciiTheme="majorEastAsia" w:eastAsiaTheme="majorEastAsia" w:hAnsiTheme="majorEastAsia"/>
                <w:spacing w:val="0"/>
                <w:sz w:val="20"/>
                <w:szCs w:val="20"/>
              </w:rPr>
              <w:t xml:space="preserve">　</w:t>
            </w:r>
            <w:r w:rsidR="00293102">
              <w:rPr>
                <w:rFonts w:asciiTheme="majorEastAsia" w:eastAsiaTheme="majorEastAsia" w:hAnsiTheme="majorEastAsia"/>
                <w:spacing w:val="0"/>
                <w:sz w:val="20"/>
                <w:szCs w:val="20"/>
              </w:rPr>
              <w:t xml:space="preserve">　</w:t>
            </w:r>
            <w:r w:rsidR="00EB1664">
              <w:rPr>
                <w:rFonts w:asciiTheme="majorEastAsia" w:eastAsiaTheme="majorEastAsia" w:hAnsiTheme="majorEastAsia"/>
                <w:spacing w:val="0"/>
                <w:sz w:val="20"/>
                <w:szCs w:val="20"/>
              </w:rPr>
              <w:t xml:space="preserve">年　</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月</w:t>
            </w:r>
            <w:r w:rsidR="00F64A23">
              <w:rPr>
                <w:rFonts w:asciiTheme="majorEastAsia" w:eastAsiaTheme="majorEastAsia" w:hAnsiTheme="majorEastAsia"/>
                <w:spacing w:val="0"/>
                <w:sz w:val="20"/>
                <w:szCs w:val="20"/>
              </w:rPr>
              <w:t xml:space="preserve">　</w:t>
            </w:r>
            <w:r w:rsidRPr="00090FDF">
              <w:rPr>
                <w:rFonts w:asciiTheme="majorEastAsia" w:eastAsiaTheme="majorEastAsia" w:hAnsiTheme="majorEastAsia"/>
                <w:spacing w:val="0"/>
                <w:sz w:val="20"/>
                <w:szCs w:val="20"/>
              </w:rPr>
              <w:t xml:space="preserve">　日実施）　□　実施不可）</w:t>
            </w:r>
          </w:p>
          <w:p w14:paraId="7F260D11" w14:textId="77777777" w:rsidR="00D70FE8" w:rsidRDefault="0066268B" w:rsidP="0088752D">
            <w:pPr>
              <w:pStyle w:val="a3"/>
              <w:spacing w:line="320" w:lineRule="exact"/>
              <w:ind w:firstLineChars="300" w:firstLine="540"/>
              <w:rPr>
                <w:spacing w:val="0"/>
                <w:sz w:val="20"/>
                <w:szCs w:val="20"/>
              </w:rPr>
            </w:pPr>
            <w:r w:rsidRPr="00090FDF">
              <w:rPr>
                <w:spacing w:val="0"/>
                <w:sz w:val="20"/>
                <w:szCs w:val="20"/>
              </w:rPr>
              <w:t>脳の萎縮または損傷</w:t>
            </w:r>
            <w:r w:rsidR="00D91847">
              <w:rPr>
                <w:spacing w:val="0"/>
                <w:sz w:val="20"/>
                <w:szCs w:val="20"/>
              </w:rPr>
              <w:t>の有無</w:t>
            </w:r>
          </w:p>
          <w:p w14:paraId="69CF1D3A" w14:textId="18120590" w:rsidR="00D70FE8" w:rsidRDefault="0066268B" w:rsidP="0088752D">
            <w:pPr>
              <w:pStyle w:val="a3"/>
              <w:spacing w:line="320" w:lineRule="exact"/>
              <w:ind w:firstLineChars="400" w:firstLine="712"/>
              <w:rPr>
                <w:rStyle w:val="a6"/>
                <w:rFonts w:asciiTheme="minorHAnsi" w:eastAsiaTheme="minorEastAsia" w:hAnsiTheme="minorHAnsi" w:cstheme="minorBidi"/>
                <w:spacing w:val="0"/>
                <w:kern w:val="2"/>
              </w:rPr>
            </w:pPr>
            <w:r>
              <w:rPr>
                <w:rFonts w:ascii="ＭＳ 明朝" w:hAnsi="ＭＳ 明朝" w:hint="eastAsia"/>
                <w:sz w:val="20"/>
                <w:szCs w:val="20"/>
              </w:rPr>
              <w:t xml:space="preserve">□　</w:t>
            </w:r>
            <w:r w:rsidR="009E74EA">
              <w:rPr>
                <w:rFonts w:ascii="ＭＳ 明朝" w:hAnsi="ＭＳ 明朝" w:hint="eastAsia"/>
                <w:sz w:val="20"/>
                <w:szCs w:val="20"/>
              </w:rPr>
              <w:t>あり</w:t>
            </w:r>
            <w:r w:rsidR="00D70FE8">
              <w:rPr>
                <w:rFonts w:ascii="ＭＳ 明朝" w:hAnsi="ＭＳ 明朝" w:hint="eastAsia"/>
                <w:sz w:val="20"/>
                <w:szCs w:val="20"/>
              </w:rPr>
              <w:t xml:space="preserve">　⇒（</w:t>
            </w:r>
            <w:r w:rsidRPr="00090FDF">
              <w:rPr>
                <w:rFonts w:ascii="ＭＳ 明朝" w:hAnsi="ＭＳ 明朝" w:hint="eastAsia"/>
                <w:sz w:val="20"/>
                <w:szCs w:val="20"/>
              </w:rPr>
              <w:t xml:space="preserve">□　</w:t>
            </w:r>
            <w:r w:rsidR="00D91847">
              <w:rPr>
                <w:rFonts w:ascii="ＭＳ 明朝" w:hAnsi="ＭＳ 明朝" w:hint="eastAsia"/>
                <w:sz w:val="20"/>
                <w:szCs w:val="20"/>
              </w:rPr>
              <w:t>部分的にみ</w:t>
            </w:r>
            <w:r w:rsidR="00D70FE8">
              <w:rPr>
                <w:rFonts w:ascii="ＭＳ 明朝" w:hAnsi="ＭＳ 明朝" w:hint="eastAsia"/>
                <w:sz w:val="20"/>
                <w:szCs w:val="20"/>
              </w:rPr>
              <w:t xml:space="preserve">られる　　</w:t>
            </w:r>
            <w:r w:rsidR="00D91847" w:rsidRPr="00090FDF">
              <w:rPr>
                <w:rFonts w:ascii="ＭＳ 明朝" w:hAnsi="ＭＳ 明朝" w:hint="eastAsia"/>
                <w:sz w:val="20"/>
                <w:szCs w:val="20"/>
              </w:rPr>
              <w:t xml:space="preserve">□　</w:t>
            </w:r>
            <w:r w:rsidR="00D70FE8">
              <w:rPr>
                <w:rFonts w:ascii="ＭＳ 明朝" w:hAnsi="ＭＳ 明朝" w:hint="eastAsia"/>
                <w:sz w:val="20"/>
                <w:szCs w:val="20"/>
              </w:rPr>
              <w:t xml:space="preserve">全体的にみられる　　</w:t>
            </w:r>
            <w:r w:rsidRPr="00090FDF">
              <w:rPr>
                <w:rFonts w:ascii="ＭＳ 明朝" w:hAnsi="ＭＳ 明朝" w:hint="eastAsia"/>
                <w:sz w:val="20"/>
                <w:szCs w:val="20"/>
              </w:rPr>
              <w:t>□</w:t>
            </w:r>
            <w:r w:rsidR="00D70FE8">
              <w:rPr>
                <w:rFonts w:ascii="ＭＳ 明朝" w:hAnsi="ＭＳ 明朝" w:hint="eastAsia"/>
                <w:sz w:val="20"/>
                <w:szCs w:val="20"/>
              </w:rPr>
              <w:t xml:space="preserve">　著しい　　</w:t>
            </w:r>
            <w:r w:rsidRPr="00090FDF">
              <w:rPr>
                <w:rFonts w:ascii="ＭＳ 明朝" w:hAnsi="ＭＳ 明朝" w:hint="eastAsia"/>
                <w:sz w:val="20"/>
                <w:szCs w:val="20"/>
              </w:rPr>
              <w:t xml:space="preserve">□　</w:t>
            </w:r>
            <w:r w:rsidR="00724A01">
              <w:rPr>
                <w:rFonts w:ascii="ＭＳ 明朝" w:hAnsi="ＭＳ 明朝" w:hint="eastAsia"/>
                <w:sz w:val="20"/>
                <w:szCs w:val="20"/>
              </w:rPr>
              <w:t>未実施</w:t>
            </w:r>
            <w:r w:rsidR="00D70FE8">
              <w:rPr>
                <w:rFonts w:ascii="ＭＳ 明朝" w:hAnsi="ＭＳ 明朝" w:hint="eastAsia"/>
                <w:sz w:val="20"/>
                <w:szCs w:val="20"/>
              </w:rPr>
              <w:t>）</w:t>
            </w:r>
          </w:p>
          <w:p w14:paraId="5B63D10E" w14:textId="23147A6F" w:rsidR="0066268B" w:rsidRDefault="009E74EA" w:rsidP="0088752D">
            <w:pPr>
              <w:pStyle w:val="a3"/>
              <w:spacing w:line="320" w:lineRule="exact"/>
              <w:ind w:firstLineChars="400" w:firstLine="712"/>
              <w:rPr>
                <w:spacing w:val="0"/>
                <w:sz w:val="20"/>
                <w:szCs w:val="20"/>
              </w:rPr>
            </w:pPr>
            <w:r>
              <w:rPr>
                <w:rFonts w:ascii="ＭＳ 明朝" w:hAnsi="ＭＳ 明朝" w:hint="eastAsia"/>
                <w:sz w:val="20"/>
                <w:szCs w:val="20"/>
              </w:rPr>
              <w:t>□　なし</w:t>
            </w:r>
            <w:r w:rsidR="00D70FE8">
              <w:rPr>
                <w:rFonts w:ascii="ＭＳ 明朝" w:hAnsi="ＭＳ 明朝" w:hint="eastAsia"/>
                <w:sz w:val="20"/>
                <w:szCs w:val="20"/>
              </w:rPr>
              <w:t xml:space="preserve">　</w:t>
            </w:r>
          </w:p>
          <w:p w14:paraId="6CCC6D54" w14:textId="562454E2" w:rsidR="006D5F3C" w:rsidRDefault="00BB40BA" w:rsidP="0088752D">
            <w:pPr>
              <w:pStyle w:val="a3"/>
              <w:spacing w:line="320" w:lineRule="exact"/>
              <w:ind w:firstLineChars="300" w:firstLine="540"/>
              <w:rPr>
                <w:spacing w:val="0"/>
                <w:sz w:val="20"/>
                <w:szCs w:val="20"/>
              </w:rPr>
            </w:pPr>
            <w:r>
              <w:rPr>
                <w:spacing w:val="0"/>
                <w:sz w:val="20"/>
                <w:szCs w:val="20"/>
              </w:rPr>
              <w:t>知能検査</w:t>
            </w:r>
          </w:p>
          <w:p w14:paraId="6DBBAFA8" w14:textId="53AC4678" w:rsidR="00562DF6" w:rsidRDefault="00562DF6" w:rsidP="0088752D">
            <w:pPr>
              <w:pStyle w:val="a3"/>
              <w:spacing w:line="320" w:lineRule="exact"/>
              <w:ind w:firstLineChars="300" w:firstLine="540"/>
              <w:rPr>
                <w:spacing w:val="0"/>
                <w:sz w:val="20"/>
                <w:szCs w:val="20"/>
              </w:rPr>
            </w:pPr>
          </w:p>
          <w:p w14:paraId="7611B237" w14:textId="77777777" w:rsidR="00685C50" w:rsidRPr="00BB40BA" w:rsidRDefault="00BB40BA" w:rsidP="00685C50">
            <w:pPr>
              <w:pStyle w:val="a3"/>
              <w:spacing w:line="320" w:lineRule="exact"/>
              <w:ind w:firstLineChars="300" w:firstLine="540"/>
              <w:rPr>
                <w:spacing w:val="0"/>
                <w:sz w:val="20"/>
                <w:szCs w:val="20"/>
              </w:rPr>
            </w:pPr>
            <w:r w:rsidRPr="00090FDF">
              <w:rPr>
                <w:spacing w:val="0"/>
                <w:sz w:val="20"/>
                <w:szCs w:val="20"/>
              </w:rPr>
              <w:t>その他</w:t>
            </w:r>
          </w:p>
          <w:p w14:paraId="1FEEDE5F" w14:textId="77777777" w:rsidR="00685C50" w:rsidRDefault="00685C50" w:rsidP="00685C50">
            <w:pPr>
              <w:pStyle w:val="a3"/>
              <w:spacing w:line="320" w:lineRule="exact"/>
              <w:rPr>
                <w:spacing w:val="0"/>
              </w:rPr>
            </w:pPr>
          </w:p>
          <w:p w14:paraId="29D595B0" w14:textId="77777777" w:rsidR="00685C50" w:rsidRPr="002F75F3" w:rsidRDefault="00685C50" w:rsidP="00685C50">
            <w:pPr>
              <w:pStyle w:val="a3"/>
              <w:spacing w:line="320" w:lineRule="exact"/>
              <w:ind w:firstLineChars="200" w:firstLine="380"/>
              <w:rPr>
                <w:spacing w:val="0"/>
              </w:rPr>
            </w:pPr>
            <w:r>
              <w:rPr>
                <w:rFonts w:hint="eastAsia"/>
                <w:spacing w:val="0"/>
              </w:rPr>
              <w:t>短期間内に回復する可能性</w:t>
            </w:r>
          </w:p>
          <w:p w14:paraId="01DC5D1A" w14:textId="77777777" w:rsidR="00685C50" w:rsidRDefault="00685C50" w:rsidP="00685C50">
            <w:pPr>
              <w:pStyle w:val="a3"/>
              <w:spacing w:line="320" w:lineRule="exact"/>
              <w:rPr>
                <w:spacing w:val="0"/>
                <w:sz w:val="20"/>
                <w:szCs w:val="20"/>
              </w:rPr>
            </w:pPr>
            <w:r>
              <w:rPr>
                <w:rFonts w:hint="eastAsia"/>
                <w:spacing w:val="0"/>
                <w:sz w:val="20"/>
                <w:szCs w:val="20"/>
              </w:rPr>
              <w:t xml:space="preserve">　　</w:t>
            </w:r>
            <w:r w:rsidRPr="0099348A">
              <w:rPr>
                <w:rFonts w:ascii="ＭＳ ゴシック" w:hAnsi="ＭＳ ゴシック" w:hint="eastAsia"/>
                <w:sz w:val="20"/>
                <w:szCs w:val="20"/>
              </w:rPr>
              <w:t>□　回復する可能性は高い　　　□　回復する可能性は低い　　　□　分からない</w:t>
            </w:r>
          </w:p>
          <w:p w14:paraId="46C2663C" w14:textId="77777777" w:rsidR="0088752D" w:rsidRDefault="00685C50" w:rsidP="00685C50">
            <w:pPr>
              <w:pStyle w:val="a3"/>
              <w:ind w:firstLineChars="300" w:firstLine="534"/>
              <w:rPr>
                <w:rFonts w:ascii="ＭＳ ゴシック" w:hAnsi="ＭＳ ゴシック"/>
                <w:sz w:val="20"/>
                <w:szCs w:val="20"/>
              </w:rPr>
            </w:pPr>
            <w:r>
              <w:rPr>
                <w:rFonts w:ascii="ＭＳ ゴシック" w:hAnsi="ＭＳ ゴシック" w:hint="eastAsia"/>
                <w:sz w:val="20"/>
                <w:szCs w:val="20"/>
              </w:rPr>
              <w:t>（特記事項）</w:t>
            </w:r>
          </w:p>
          <w:p w14:paraId="5D4A9742" w14:textId="33DC69BE" w:rsidR="00685C50"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p w14:paraId="6E7ACEF4" w14:textId="29D15B3E" w:rsidR="00685C50" w:rsidRPr="002B4A1B" w:rsidRDefault="00685C50" w:rsidP="00685C50">
            <w:pPr>
              <w:pStyle w:val="a3"/>
              <w:rPr>
                <w:rFonts w:ascii="ＭＳ ゴシック" w:hAnsi="ＭＳ ゴシック"/>
                <w:sz w:val="20"/>
                <w:szCs w:val="20"/>
              </w:rPr>
            </w:pPr>
            <w:r>
              <w:rPr>
                <w:rFonts w:ascii="ＭＳ ゴシック" w:hAnsi="ＭＳ ゴシック" w:hint="eastAsia"/>
                <w:sz w:val="20"/>
                <w:szCs w:val="20"/>
              </w:rPr>
              <w:t xml:space="preserve">　</w:t>
            </w:r>
          </w:p>
        </w:tc>
      </w:tr>
      <w:tr w:rsidR="005C4DAB" w14:paraId="5182ABB8" w14:textId="77777777" w:rsidTr="008B512C">
        <w:trPr>
          <w:trHeight w:val="3798"/>
        </w:trPr>
        <w:tc>
          <w:tcPr>
            <w:tcW w:w="9356" w:type="dxa"/>
            <w:tcBorders>
              <w:top w:val="single" w:sz="4" w:space="0" w:color="auto"/>
              <w:left w:val="single" w:sz="12" w:space="0" w:color="000000"/>
              <w:bottom w:val="single" w:sz="12" w:space="0" w:color="000000"/>
              <w:right w:val="single" w:sz="12" w:space="0" w:color="000000"/>
            </w:tcBorders>
          </w:tcPr>
          <w:p w14:paraId="3A8F34F8" w14:textId="49E95346" w:rsidR="005C4DAB" w:rsidRDefault="005C1770" w:rsidP="005C1770">
            <w:pPr>
              <w:pStyle w:val="a3"/>
              <w:spacing w:beforeLines="50" w:before="143" w:line="240" w:lineRule="exact"/>
              <w:ind w:left="188" w:hangingChars="100" w:hanging="188"/>
              <w:rPr>
                <w:spacing w:val="0"/>
              </w:rPr>
            </w:pPr>
            <w:r>
              <w:rPr>
                <w:rFonts w:ascii="ＭＳ ゴシック" w:hAnsi="ＭＳ ゴシック" w:hint="eastAsia"/>
              </w:rPr>
              <w:t xml:space="preserve">３　</w:t>
            </w:r>
            <w:r w:rsidRPr="005C1770">
              <w:rPr>
                <w:rFonts w:ascii="ＭＳ ゴシック" w:hAnsi="ＭＳ ゴシック" w:hint="eastAsia"/>
              </w:rPr>
              <w:t>認知（外界を認識すること）、判断（物事の是非善悪を考え定めること）、意思疎通（自らの考えを的確に相手に伝えること）に係る</w:t>
            </w:r>
            <w:r w:rsidR="005C4DAB">
              <w:rPr>
                <w:rFonts w:ascii="ＭＳ ゴシック" w:hAnsi="ＭＳ ゴシック" w:hint="eastAsia"/>
              </w:rPr>
              <w:t>能力についての意見</w:t>
            </w:r>
          </w:p>
          <w:p w14:paraId="22EFD62D" w14:textId="3E7BE442" w:rsidR="005C4DAB" w:rsidRPr="004473B8" w:rsidRDefault="005C4DAB" w:rsidP="0098328E">
            <w:pPr>
              <w:pStyle w:val="a3"/>
              <w:spacing w:line="440" w:lineRule="exact"/>
              <w:rPr>
                <w:spacing w:val="0"/>
                <w:sz w:val="20"/>
                <w:szCs w:val="20"/>
              </w:rPr>
            </w:pPr>
            <w:r>
              <w:rPr>
                <w:rFonts w:ascii="ＭＳ ゴシック" w:hAnsi="ＭＳ ゴシック" w:hint="eastAsia"/>
              </w:rPr>
              <w:t xml:space="preserve">　</w:t>
            </w:r>
            <w:r w:rsidRPr="004473B8">
              <w:rPr>
                <w:rFonts w:ascii="ＭＳ ゴシック" w:hAnsi="ＭＳ ゴシック" w:hint="eastAsia"/>
                <w:sz w:val="20"/>
                <w:szCs w:val="20"/>
              </w:rPr>
              <w:t xml:space="preserve">□　</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Pr="004473B8">
              <w:rPr>
                <w:sz w:val="20"/>
                <w:szCs w:val="20"/>
              </w:rPr>
              <w:t>ことができる。</w:t>
            </w:r>
            <w:r w:rsidR="0094630B" w:rsidRPr="004473B8">
              <w:rPr>
                <w:sz w:val="20"/>
                <w:szCs w:val="20"/>
              </w:rPr>
              <w:t xml:space="preserve">　</w:t>
            </w:r>
          </w:p>
          <w:p w14:paraId="65F84C25" w14:textId="106ABCA8" w:rsidR="005C4DAB" w:rsidRPr="004473B8" w:rsidRDefault="005C4DAB" w:rsidP="0098328E">
            <w:pPr>
              <w:pStyle w:val="a3"/>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が難しい場合がある。</w:t>
            </w:r>
          </w:p>
          <w:p w14:paraId="018E1271" w14:textId="68949E23" w:rsidR="005C4DAB" w:rsidRPr="005C1770" w:rsidRDefault="005C4DAB" w:rsidP="005C1770">
            <w:pPr>
              <w:pStyle w:val="a3"/>
              <w:tabs>
                <w:tab w:val="left" w:pos="1140"/>
              </w:tabs>
              <w:spacing w:line="440" w:lineRule="exact"/>
              <w:rPr>
                <w:spacing w:val="0"/>
                <w:sz w:val="20"/>
                <w:szCs w:val="20"/>
              </w:rPr>
            </w:pPr>
            <w:r w:rsidRPr="004473B8">
              <w:rPr>
                <w:rFonts w:ascii="ＭＳ ゴシック" w:hAnsi="ＭＳ ゴシック" w:hint="eastAsia"/>
                <w:sz w:val="20"/>
                <w:szCs w:val="20"/>
              </w:rPr>
              <w:t xml:space="preserve">　□　</w:t>
            </w:r>
            <w:r w:rsidRPr="004473B8">
              <w:rPr>
                <w:sz w:val="20"/>
                <w:szCs w:val="20"/>
              </w:rPr>
              <w:t>支援を受けなければ，</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ができない。</w:t>
            </w:r>
          </w:p>
          <w:p w14:paraId="42663B36" w14:textId="59C5A64C" w:rsidR="005C4DAB" w:rsidRPr="004473B8" w:rsidRDefault="005C4DAB" w:rsidP="0098328E">
            <w:pPr>
              <w:pStyle w:val="a3"/>
              <w:spacing w:afterLines="50" w:after="143" w:line="440" w:lineRule="exact"/>
              <w:rPr>
                <w:sz w:val="20"/>
                <w:szCs w:val="20"/>
              </w:rPr>
            </w:pPr>
            <w:r w:rsidRPr="004473B8">
              <w:rPr>
                <w:rFonts w:ascii="ＭＳ ゴシック" w:hAnsi="ＭＳ ゴシック" w:hint="eastAsia"/>
                <w:sz w:val="20"/>
                <w:szCs w:val="20"/>
              </w:rPr>
              <w:t xml:space="preserve">　□　</w:t>
            </w:r>
            <w:r w:rsidRPr="004473B8">
              <w:rPr>
                <w:sz w:val="20"/>
                <w:szCs w:val="20"/>
              </w:rPr>
              <w:t>支援を受けても，</w:t>
            </w:r>
            <w:r w:rsidR="005C1770">
              <w:rPr>
                <w:sz w:val="20"/>
                <w:szCs w:val="20"/>
              </w:rPr>
              <w:t>自ら</w:t>
            </w:r>
            <w:r w:rsidR="005C1770" w:rsidRPr="005C1770">
              <w:rPr>
                <w:rFonts w:hint="eastAsia"/>
                <w:sz w:val="20"/>
                <w:szCs w:val="20"/>
              </w:rPr>
              <w:t>認</w:t>
            </w:r>
            <w:r w:rsidR="005C1770">
              <w:rPr>
                <w:rFonts w:hint="eastAsia"/>
                <w:sz w:val="20"/>
                <w:szCs w:val="20"/>
              </w:rPr>
              <w:t>知、判断及び</w:t>
            </w:r>
            <w:r w:rsidR="005C1770" w:rsidRPr="005C1770">
              <w:rPr>
                <w:rFonts w:hint="eastAsia"/>
                <w:sz w:val="20"/>
                <w:szCs w:val="20"/>
              </w:rPr>
              <w:t>意思疎通</w:t>
            </w:r>
            <w:r w:rsidR="005C1770" w:rsidRPr="004473B8">
              <w:rPr>
                <w:sz w:val="20"/>
                <w:szCs w:val="20"/>
              </w:rPr>
              <w:t>を</w:t>
            </w:r>
            <w:r w:rsidR="005C1770">
              <w:rPr>
                <w:rFonts w:hint="eastAsia"/>
                <w:sz w:val="20"/>
                <w:szCs w:val="20"/>
              </w:rPr>
              <w:t>行う</w:t>
            </w:r>
            <w:r w:rsidR="005C1770" w:rsidRPr="004473B8">
              <w:rPr>
                <w:sz w:val="20"/>
                <w:szCs w:val="20"/>
              </w:rPr>
              <w:t>こと</w:t>
            </w:r>
            <w:r w:rsidRPr="004473B8">
              <w:rPr>
                <w:sz w:val="20"/>
                <w:szCs w:val="20"/>
              </w:rPr>
              <w:t>ができない。</w:t>
            </w:r>
          </w:p>
          <w:p w14:paraId="2639372E" w14:textId="77777777" w:rsidR="00145469" w:rsidRDefault="005C4DAB" w:rsidP="00601560">
            <w:pPr>
              <w:pStyle w:val="a3"/>
              <w:spacing w:line="360" w:lineRule="exact"/>
              <w:rPr>
                <w:rFonts w:ascii="ＭＳ ゴシック" w:hAnsi="ＭＳ ゴシック"/>
                <w:sz w:val="20"/>
              </w:rPr>
            </w:pPr>
            <w:r>
              <w:rPr>
                <w:rFonts w:ascii="ＭＳ ゴシック" w:hAnsi="ＭＳ ゴシック" w:hint="eastAsia"/>
              </w:rPr>
              <w:t>（意見）</w:t>
            </w:r>
            <w:r>
              <w:rPr>
                <w:rFonts w:ascii="ＭＳ ゴシック" w:hAnsi="ＭＳ ゴシック"/>
                <w:sz w:val="20"/>
              </w:rPr>
              <w:t>※　慎重な検討を要する事情等があれば，記載してください。</w:t>
            </w:r>
          </w:p>
          <w:p w14:paraId="7C06AE62" w14:textId="77777777" w:rsidR="00D53DF2" w:rsidRDefault="00D53DF2" w:rsidP="00601560">
            <w:pPr>
              <w:pStyle w:val="a3"/>
              <w:spacing w:line="360" w:lineRule="exact"/>
              <w:rPr>
                <w:rFonts w:ascii="ＭＳ ゴシック" w:hAnsi="ＭＳ ゴシック"/>
                <w:sz w:val="20"/>
              </w:rPr>
            </w:pPr>
          </w:p>
          <w:p w14:paraId="3050B3F3" w14:textId="77777777" w:rsidR="00D53DF2" w:rsidRDefault="00D53DF2" w:rsidP="00601560">
            <w:pPr>
              <w:pStyle w:val="a3"/>
              <w:spacing w:line="360" w:lineRule="exact"/>
              <w:rPr>
                <w:rFonts w:ascii="ＭＳ ゴシック" w:hAnsi="ＭＳ ゴシック"/>
                <w:sz w:val="20"/>
              </w:rPr>
            </w:pPr>
          </w:p>
          <w:p w14:paraId="04D7451A" w14:textId="58C6FE2F" w:rsidR="001C62A5" w:rsidRDefault="001C62A5" w:rsidP="00601560">
            <w:pPr>
              <w:pStyle w:val="a3"/>
              <w:spacing w:line="360" w:lineRule="exact"/>
              <w:rPr>
                <w:rFonts w:ascii="ＭＳ ゴシック" w:hAnsi="ＭＳ ゴシック"/>
                <w:sz w:val="20"/>
              </w:rPr>
            </w:pPr>
          </w:p>
          <w:p w14:paraId="12C74276" w14:textId="56103581" w:rsidR="001C62A5" w:rsidRPr="001C62A5" w:rsidRDefault="00657852" w:rsidP="00657852">
            <w:pPr>
              <w:jc w:val="center"/>
            </w:pPr>
            <w:r>
              <w:rPr>
                <w:rFonts w:ascii="ＭＳ ゴシック" w:hAnsi="ＭＳ ゴシック" w:hint="eastAsia"/>
                <w:noProof/>
              </w:rPr>
              <mc:AlternateContent>
                <mc:Choice Requires="wps">
                  <w:drawing>
                    <wp:anchor distT="0" distB="0" distL="114300" distR="114300" simplePos="0" relativeHeight="251661312" behindDoc="0" locked="0" layoutInCell="1" allowOverlap="1" wp14:anchorId="554BBA1D" wp14:editId="55F4F515">
                      <wp:simplePos x="0" y="0"/>
                      <wp:positionH relativeFrom="column">
                        <wp:posOffset>3306770</wp:posOffset>
                      </wp:positionH>
                      <wp:positionV relativeFrom="paragraph">
                        <wp:posOffset>81885</wp:posOffset>
                      </wp:positionV>
                      <wp:extent cx="1362075" cy="2667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4BBA1D" id="_x0000_t202" coordsize="21600,21600" o:spt="202" path="m,l,21600r21600,l21600,xe">
                      <v:stroke joinstyle="miter"/>
                      <v:path gradientshapeok="t" o:connecttype="rect"/>
                    </v:shapetype>
                    <v:shape id="テキスト ボックス 4" o:spid="_x0000_s1027" type="#_x0000_t202" style="position:absolute;left:0;text-align:left;margin-left:260.4pt;margin-top:6.45pt;width:107.25pt;height:2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" fillcolor="white [3201]" strokeweight=".5pt">
                      <v:textbox>
                        <w:txbxContent>
                          <w:p w14:paraId="04AF1B00" w14:textId="07B2466E" w:rsidR="00D44286" w:rsidRPr="005801BC" w:rsidRDefault="00D44286" w:rsidP="00D44286">
                            <w:pPr>
                              <w:jc w:val="center"/>
                              <w:rPr>
                                <w:rFonts w:asciiTheme="majorEastAsia" w:eastAsiaTheme="majorEastAsia" w:hAnsiTheme="majorEastAsia"/>
                                <w:sz w:val="22"/>
                                <w:szCs w:val="22"/>
                              </w:rPr>
                            </w:pPr>
                            <w:r w:rsidRPr="005801BC">
                              <w:rPr>
                                <w:rFonts w:asciiTheme="majorEastAsia" w:eastAsiaTheme="majorEastAsia" w:hAnsiTheme="majorEastAsia" w:hint="eastAsia"/>
                                <w:sz w:val="22"/>
                                <w:szCs w:val="22"/>
                              </w:rPr>
                              <w:t>裏面</w:t>
                            </w:r>
                            <w:r w:rsidRPr="005801BC">
                              <w:rPr>
                                <w:rFonts w:asciiTheme="majorEastAsia" w:eastAsiaTheme="majorEastAsia" w:hAnsiTheme="majorEastAsia"/>
                                <w:sz w:val="22"/>
                                <w:szCs w:val="22"/>
                              </w:rPr>
                              <w:t>に続く</w:t>
                            </w:r>
                          </w:p>
                        </w:txbxContent>
                      </v:textbox>
                    </v:shape>
                  </w:pict>
                </mc:Fallback>
              </mc:AlternateContent>
            </w:r>
            <w:r>
              <w:rPr>
                <w:rFonts w:ascii="ＭＳ ゴシック" w:hAnsi="ＭＳ ゴシック" w:hint="eastAsia"/>
                <w:noProof/>
              </w:rPr>
              <mc:AlternateContent>
                <mc:Choice Requires="wps">
                  <w:drawing>
                    <wp:anchor distT="0" distB="0" distL="114300" distR="114300" simplePos="0" relativeHeight="251662336" behindDoc="0" locked="0" layoutInCell="1" allowOverlap="1" wp14:anchorId="4C2111EB" wp14:editId="57930FFD">
                      <wp:simplePos x="0" y="0"/>
                      <wp:positionH relativeFrom="column">
                        <wp:posOffset>2749728</wp:posOffset>
                      </wp:positionH>
                      <wp:positionV relativeFrom="paragraph">
                        <wp:posOffset>89343</wp:posOffset>
                      </wp:positionV>
                      <wp:extent cx="419100" cy="30480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419100" cy="304800"/>
                              </a:xfrm>
                              <a:prstGeom prst="downArrow">
                                <a:avLst/>
                              </a:prstGeom>
                              <a:solidFill>
                                <a:schemeClr val="tx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25835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216.5pt;margin-top:7.05pt;width:33pt;height: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" adj="10800" fillcolor="black [3213]" strokecolor="black [3213]" strokeweight="1pt"/>
                  </w:pict>
                </mc:Fallback>
              </mc:AlternateContent>
            </w:r>
          </w:p>
          <w:p w14:paraId="10FBE0B6" w14:textId="77777777" w:rsidR="001C62A5" w:rsidRPr="001C62A5" w:rsidRDefault="001C62A5" w:rsidP="001C62A5"/>
          <w:p w14:paraId="532C2919" w14:textId="77777777" w:rsidR="001C62A5" w:rsidRPr="001C62A5" w:rsidRDefault="001C62A5" w:rsidP="001C62A5">
            <w:pPr>
              <w:jc w:val="center"/>
            </w:pPr>
          </w:p>
          <w:p w14:paraId="1D691834" w14:textId="29E86309" w:rsidR="00D53DF2" w:rsidRPr="001C62A5" w:rsidRDefault="00D53DF2" w:rsidP="001C62A5"/>
        </w:tc>
      </w:tr>
      <w:tr w:rsidR="00A82820" w:rsidRPr="005A4C01" w14:paraId="4FA4E7AB" w14:textId="77777777" w:rsidTr="008B512C">
        <w:trPr>
          <w:trHeight w:val="8729"/>
        </w:trPr>
        <w:tc>
          <w:tcPr>
            <w:tcW w:w="9356" w:type="dxa"/>
            <w:tcBorders>
              <w:top w:val="single" w:sz="12" w:space="0" w:color="000000"/>
              <w:left w:val="single" w:sz="12" w:space="0" w:color="000000"/>
              <w:bottom w:val="single" w:sz="12" w:space="0" w:color="000000"/>
              <w:right w:val="single" w:sz="12" w:space="0" w:color="000000"/>
            </w:tcBorders>
            <w:shd w:val="clear" w:color="auto" w:fill="auto"/>
          </w:tcPr>
          <w:p w14:paraId="3DA50575" w14:textId="441514F6" w:rsidR="003F42D8" w:rsidRDefault="003F42D8" w:rsidP="003F42D8">
            <w:pPr>
              <w:pStyle w:val="a3"/>
              <w:spacing w:line="300" w:lineRule="exact"/>
              <w:ind w:firstLineChars="100" w:firstLine="190"/>
              <w:rPr>
                <w:spacing w:val="0"/>
              </w:rPr>
            </w:pPr>
            <w:r w:rsidRPr="0024732F">
              <w:rPr>
                <w:rFonts w:hint="eastAsia"/>
                <w:spacing w:val="0"/>
              </w:rPr>
              <w:lastRenderedPageBreak/>
              <w:t>判定の根拠</w:t>
            </w:r>
          </w:p>
          <w:p w14:paraId="124E6524" w14:textId="3DDB2A2C" w:rsidR="00DD7ECA" w:rsidRPr="00DD7ECA" w:rsidRDefault="003F42D8" w:rsidP="00F5176D">
            <w:pPr>
              <w:pStyle w:val="a3"/>
              <w:numPr>
                <w:ilvl w:val="0"/>
                <w:numId w:val="3"/>
              </w:numPr>
              <w:spacing w:line="280" w:lineRule="exact"/>
              <w:rPr>
                <w:spacing w:val="0"/>
                <w:sz w:val="20"/>
              </w:rPr>
            </w:pPr>
            <w:r w:rsidRPr="0053120B">
              <w:rPr>
                <w:rFonts w:hint="eastAsia"/>
                <w:spacing w:val="0"/>
                <w:sz w:val="20"/>
              </w:rPr>
              <w:t>見当識</w:t>
            </w:r>
            <w:r>
              <w:rPr>
                <w:spacing w:val="0"/>
                <w:sz w:val="20"/>
              </w:rPr>
              <w:t>の</w:t>
            </w:r>
            <w:r w:rsidRPr="0053120B">
              <w:rPr>
                <w:rFonts w:hint="eastAsia"/>
                <w:spacing w:val="0"/>
                <w:sz w:val="20"/>
              </w:rPr>
              <w:t>障害の有無</w:t>
            </w:r>
          </w:p>
          <w:p w14:paraId="443F24DF" w14:textId="2BF97E69" w:rsidR="00F4404E" w:rsidRDefault="009E74EA" w:rsidP="00F5176D">
            <w:pPr>
              <w:pStyle w:val="a3"/>
              <w:spacing w:line="280" w:lineRule="exact"/>
              <w:ind w:left="573"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DD7ECA">
              <w:rPr>
                <w:rFonts w:hint="eastAsia"/>
                <w:spacing w:val="0"/>
                <w:sz w:val="20"/>
              </w:rPr>
              <w:t xml:space="preserve">□　まれに障害がみられる　</w:t>
            </w:r>
            <w:r w:rsidR="00A43F23" w:rsidRPr="00DD7ECA">
              <w:rPr>
                <w:rFonts w:hint="eastAsia"/>
                <w:spacing w:val="0"/>
                <w:sz w:val="20"/>
              </w:rPr>
              <w:t>□　障害がみら</w:t>
            </w:r>
            <w:r w:rsidR="00DD7ECA" w:rsidRPr="00DD7ECA">
              <w:rPr>
                <w:rFonts w:hint="eastAsia"/>
                <w:spacing w:val="0"/>
                <w:sz w:val="20"/>
              </w:rPr>
              <w:t xml:space="preserve">れるときが多い　</w:t>
            </w:r>
            <w:r w:rsidR="00F4404E" w:rsidRPr="00DD7ECA">
              <w:rPr>
                <w:rFonts w:hint="eastAsia"/>
                <w:spacing w:val="0"/>
                <w:sz w:val="20"/>
              </w:rPr>
              <w:t>□　障害が高度</w:t>
            </w:r>
            <w:r w:rsidR="00C37764">
              <w:rPr>
                <w:rFonts w:hint="eastAsia"/>
                <w:spacing w:val="0"/>
                <w:sz w:val="20"/>
              </w:rPr>
              <w:t>）</w:t>
            </w:r>
          </w:p>
          <w:p w14:paraId="36843647" w14:textId="2DEEF265" w:rsidR="00C37764"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140FA550" w14:textId="21784E72" w:rsidR="00C52DE4" w:rsidRDefault="00675E69" w:rsidP="00B00182">
            <w:pPr>
              <w:pStyle w:val="a3"/>
              <w:spacing w:line="240" w:lineRule="exact"/>
              <w:ind w:left="570"/>
              <w:rPr>
                <w:spacing w:val="0"/>
                <w:sz w:val="20"/>
              </w:rPr>
            </w:pPr>
            <w:r>
              <w:rPr>
                <w:rFonts w:hint="eastAsia"/>
                <w:spacing w:val="0"/>
                <w:sz w:val="20"/>
              </w:rPr>
              <w:t xml:space="preserve">　</w:t>
            </w:r>
            <w:r w:rsidR="00465B22">
              <w:rPr>
                <w:noProof/>
                <w:spacing w:val="0"/>
                <w:sz w:val="20"/>
              </w:rPr>
              <mc:AlternateContent>
                <mc:Choice Requires="wps">
                  <w:drawing>
                    <wp:anchor distT="0" distB="0" distL="114300" distR="114300" simplePos="0" relativeHeight="251663360" behindDoc="0" locked="0" layoutInCell="1" allowOverlap="1" wp14:anchorId="0007B80A" wp14:editId="19112EC5">
                      <wp:simplePos x="0" y="0"/>
                      <wp:positionH relativeFrom="column">
                        <wp:posOffset>402590</wp:posOffset>
                      </wp:positionH>
                      <wp:positionV relativeFrom="paragraph">
                        <wp:posOffset>17780</wp:posOffset>
                      </wp:positionV>
                      <wp:extent cx="5407025" cy="300355"/>
                      <wp:effectExtent l="0" t="0" r="22225" b="23495"/>
                      <wp:wrapNone/>
                      <wp:docPr id="2" name="大かっこ 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4EF1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1.7pt;margin-top:1.4pt;width:425.75pt;height:2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bkiQIAAGA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" strokecolor="black [3213]"/>
                  </w:pict>
                </mc:Fallback>
              </mc:AlternateContent>
            </w:r>
          </w:p>
          <w:p w14:paraId="387DD621" w14:textId="1F661DD8" w:rsidR="00124BEB" w:rsidRDefault="00675E69" w:rsidP="00250EBB">
            <w:pPr>
              <w:pStyle w:val="a3"/>
              <w:spacing w:line="360" w:lineRule="exact"/>
              <w:ind w:left="570"/>
              <w:rPr>
                <w:spacing w:val="0"/>
                <w:sz w:val="20"/>
              </w:rPr>
            </w:pPr>
            <w:r>
              <w:rPr>
                <w:rFonts w:hint="eastAsia"/>
                <w:spacing w:val="0"/>
                <w:sz w:val="20"/>
              </w:rPr>
              <w:t xml:space="preserve">　</w:t>
            </w:r>
          </w:p>
          <w:p w14:paraId="59727F61" w14:textId="249904F8" w:rsidR="00DD7ECA" w:rsidRDefault="00904841" w:rsidP="00F5176D">
            <w:pPr>
              <w:pStyle w:val="a3"/>
              <w:numPr>
                <w:ilvl w:val="0"/>
                <w:numId w:val="3"/>
              </w:numPr>
              <w:spacing w:line="280" w:lineRule="exact"/>
              <w:ind w:left="567" w:hanging="357"/>
              <w:rPr>
                <w:spacing w:val="0"/>
                <w:sz w:val="20"/>
              </w:rPr>
            </w:pPr>
            <w:r>
              <w:rPr>
                <w:spacing w:val="0"/>
                <w:sz w:val="20"/>
              </w:rPr>
              <w:t>他人との意思疎通</w:t>
            </w:r>
            <w:r w:rsidR="00300C65">
              <w:rPr>
                <w:spacing w:val="0"/>
                <w:sz w:val="20"/>
              </w:rPr>
              <w:t>の</w:t>
            </w:r>
            <w:r w:rsidR="00F2212F">
              <w:rPr>
                <w:rFonts w:hint="eastAsia"/>
                <w:spacing w:val="0"/>
                <w:sz w:val="20"/>
              </w:rPr>
              <w:t>障害の有無</w:t>
            </w:r>
          </w:p>
          <w:p w14:paraId="4FB879BE" w14:textId="50DCBBCC" w:rsidR="00DD7ECA" w:rsidRPr="00DD7ECA" w:rsidRDefault="009E74EA" w:rsidP="00F5176D">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F436D9" w:rsidRPr="00DD7ECA">
              <w:rPr>
                <w:rFonts w:hint="eastAsia"/>
                <w:spacing w:val="0"/>
                <w:sz w:val="20"/>
              </w:rPr>
              <w:t xml:space="preserve">□　</w:t>
            </w:r>
            <w:r w:rsidR="00F2212F" w:rsidRPr="00DD7ECA">
              <w:rPr>
                <w:rFonts w:hint="eastAsia"/>
                <w:spacing w:val="0"/>
                <w:sz w:val="20"/>
              </w:rPr>
              <w:t>意思疎通が</w:t>
            </w:r>
            <w:r w:rsidR="00F436D9" w:rsidRPr="00DD7ECA">
              <w:rPr>
                <w:rFonts w:hint="eastAsia"/>
                <w:spacing w:val="0"/>
                <w:sz w:val="20"/>
              </w:rPr>
              <w:t>できないときもある</w:t>
            </w:r>
            <w:r w:rsidR="00DD7ECA" w:rsidRPr="00DD7ECA">
              <w:rPr>
                <w:rFonts w:hint="eastAsia"/>
                <w:spacing w:val="0"/>
                <w:sz w:val="20"/>
              </w:rPr>
              <w:t xml:space="preserve">　□　意思疎通ができないときが多い</w:t>
            </w:r>
          </w:p>
          <w:p w14:paraId="652101CB" w14:textId="6D69AD64" w:rsidR="00F436D9" w:rsidRDefault="00F436D9" w:rsidP="00C37764">
            <w:pPr>
              <w:pStyle w:val="a3"/>
              <w:spacing w:line="240" w:lineRule="exact"/>
              <w:ind w:firstLineChars="1100" w:firstLine="1981"/>
              <w:rPr>
                <w:spacing w:val="0"/>
                <w:sz w:val="20"/>
              </w:rPr>
            </w:pPr>
            <w:r>
              <w:rPr>
                <w:rFonts w:hint="eastAsia"/>
                <w:spacing w:val="0"/>
                <w:sz w:val="20"/>
              </w:rPr>
              <w:t xml:space="preserve">□　</w:t>
            </w:r>
            <w:r w:rsidR="00F2212F">
              <w:rPr>
                <w:rFonts w:hint="eastAsia"/>
                <w:spacing w:val="0"/>
                <w:sz w:val="20"/>
              </w:rPr>
              <w:t>意思疎通が</w:t>
            </w:r>
            <w:r>
              <w:rPr>
                <w:rFonts w:hint="eastAsia"/>
                <w:spacing w:val="0"/>
                <w:sz w:val="20"/>
              </w:rPr>
              <w:t>できない</w:t>
            </w:r>
            <w:r w:rsidR="00C37764">
              <w:rPr>
                <w:rFonts w:hint="eastAsia"/>
                <w:spacing w:val="0"/>
                <w:sz w:val="20"/>
              </w:rPr>
              <w:t>）</w:t>
            </w:r>
          </w:p>
          <w:p w14:paraId="0B528145" w14:textId="7402C307" w:rsidR="00B00182" w:rsidRPr="00213022" w:rsidRDefault="00C37764"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7735EDD5" w14:textId="2B93A450"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4864" behindDoc="0" locked="0" layoutInCell="1" allowOverlap="1" wp14:anchorId="61E8B6F9" wp14:editId="37C06A2A">
                      <wp:simplePos x="0" y="0"/>
                      <wp:positionH relativeFrom="column">
                        <wp:posOffset>402590</wp:posOffset>
                      </wp:positionH>
                      <wp:positionV relativeFrom="paragraph">
                        <wp:posOffset>17780</wp:posOffset>
                      </wp:positionV>
                      <wp:extent cx="5407025" cy="300355"/>
                      <wp:effectExtent l="0" t="0" r="22225" b="23495"/>
                      <wp:wrapNone/>
                      <wp:docPr id="9" name="大かっこ 9"/>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014D6" id="大かっこ 9" o:spid="_x0000_s1026" type="#_x0000_t185" style="position:absolute;left:0;text-align:left;margin-left:31.7pt;margin-top:1.4pt;width:425.75pt;height:23.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BxYFsqKAgAAYAUAAA4AAAAAAAAAAAAAAAAALgIAAGRycy9lMm9Eb2MueG1sUEsBAi0AFAAG&#10;AAgAAAAhAKoWT9DeAAAABwEAAA8AAAAAAAAAAAAAAAAA5AQAAGRycy9kb3ducmV2LnhtbFBLBQYA&#10;AAAABAAEAPMAAADvBQAAAAA=&#10;" strokecolor="black [3213]"/>
                  </w:pict>
                </mc:Fallback>
              </mc:AlternateContent>
            </w:r>
          </w:p>
          <w:p w14:paraId="6AF2064D" w14:textId="5A13576B" w:rsidR="00B00182" w:rsidRDefault="00675E69" w:rsidP="00B00182">
            <w:pPr>
              <w:pStyle w:val="a3"/>
              <w:spacing w:line="360" w:lineRule="exact"/>
              <w:ind w:left="570"/>
              <w:rPr>
                <w:spacing w:val="0"/>
                <w:sz w:val="20"/>
              </w:rPr>
            </w:pPr>
            <w:r>
              <w:rPr>
                <w:rFonts w:hint="eastAsia"/>
                <w:spacing w:val="0"/>
                <w:sz w:val="20"/>
              </w:rPr>
              <w:t xml:space="preserve">　</w:t>
            </w:r>
          </w:p>
          <w:p w14:paraId="46410976" w14:textId="7174078C" w:rsidR="00C732A6" w:rsidRDefault="003F42D8" w:rsidP="001A54E2">
            <w:pPr>
              <w:pStyle w:val="a3"/>
              <w:numPr>
                <w:ilvl w:val="0"/>
                <w:numId w:val="3"/>
              </w:numPr>
              <w:spacing w:line="280" w:lineRule="exact"/>
              <w:ind w:left="567" w:hanging="357"/>
              <w:rPr>
                <w:spacing w:val="0"/>
                <w:sz w:val="20"/>
              </w:rPr>
            </w:pPr>
            <w:r>
              <w:rPr>
                <w:spacing w:val="0"/>
                <w:sz w:val="20"/>
              </w:rPr>
              <w:t>理解</w:t>
            </w:r>
            <w:r w:rsidR="00124BEB">
              <w:rPr>
                <w:spacing w:val="0"/>
                <w:sz w:val="20"/>
              </w:rPr>
              <w:t>力</w:t>
            </w:r>
            <w:r>
              <w:rPr>
                <w:spacing w:val="0"/>
                <w:sz w:val="20"/>
              </w:rPr>
              <w:t>・判断力の障害の有無</w:t>
            </w:r>
          </w:p>
          <w:p w14:paraId="00B8D402" w14:textId="4C5254F1" w:rsidR="00F436D9" w:rsidRDefault="009E74EA" w:rsidP="001A54E2">
            <w:pPr>
              <w:pStyle w:val="a3"/>
              <w:spacing w:line="280" w:lineRule="exact"/>
              <w:ind w:left="567" w:firstLineChars="100" w:firstLine="178"/>
              <w:rPr>
                <w:spacing w:val="0"/>
                <w:sz w:val="20"/>
              </w:rPr>
            </w:pPr>
            <w:r>
              <w:rPr>
                <w:rFonts w:ascii="ＭＳ 明朝" w:hAnsi="ＭＳ 明朝" w:hint="eastAsia"/>
                <w:sz w:val="20"/>
                <w:szCs w:val="20"/>
              </w:rPr>
              <w:t>□　あり</w:t>
            </w:r>
            <w:r w:rsidR="00C37764">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642F4E" w:rsidRPr="00C732A6">
              <w:rPr>
                <w:rFonts w:hint="eastAsia"/>
                <w:spacing w:val="0"/>
                <w:sz w:val="20"/>
              </w:rPr>
              <w:t>□　問題が顕著</w:t>
            </w:r>
            <w:r w:rsidR="00C37764">
              <w:rPr>
                <w:rFonts w:hint="eastAsia"/>
                <w:spacing w:val="0"/>
                <w:sz w:val="20"/>
              </w:rPr>
              <w:t>）</w:t>
            </w:r>
          </w:p>
          <w:p w14:paraId="4BC36DAF" w14:textId="237730BB" w:rsidR="00B00182" w:rsidRPr="00213022" w:rsidRDefault="00F5176D"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xml:space="preserve">□　</w:t>
            </w:r>
            <w:r w:rsidR="009E74EA">
              <w:rPr>
                <w:rFonts w:ascii="ＭＳ 明朝" w:hAnsi="ＭＳ 明朝" w:hint="eastAsia"/>
                <w:sz w:val="20"/>
                <w:szCs w:val="20"/>
              </w:rPr>
              <w:t>なし</w:t>
            </w:r>
          </w:p>
          <w:p w14:paraId="2353B841" w14:textId="330D9337"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6912" behindDoc="0" locked="0" layoutInCell="1" allowOverlap="1" wp14:anchorId="1D5C88D4" wp14:editId="01F9E9B6">
                      <wp:simplePos x="0" y="0"/>
                      <wp:positionH relativeFrom="column">
                        <wp:posOffset>402590</wp:posOffset>
                      </wp:positionH>
                      <wp:positionV relativeFrom="paragraph">
                        <wp:posOffset>17780</wp:posOffset>
                      </wp:positionV>
                      <wp:extent cx="5407025" cy="300355"/>
                      <wp:effectExtent l="0" t="0" r="22225" b="23495"/>
                      <wp:wrapNone/>
                      <wp:docPr id="11" name="大かっこ 11"/>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A8597" id="大かっこ 11" o:spid="_x0000_s1026" type="#_x0000_t185" style="position:absolute;left:0;text-align:left;margin-left:31.7pt;margin-top:1.4pt;width:425.75pt;height:23.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FL2G4qKAgAAYgUAAA4AAAAAAAAAAAAAAAAALgIAAGRycy9lMm9Eb2MueG1sUEsBAi0AFAAG&#10;AAgAAAAhAKoWT9DeAAAABwEAAA8AAAAAAAAAAAAAAAAA5AQAAGRycy9kb3ducmV2LnhtbFBLBQYA&#10;AAAABAAEAPMAAADvBQAAAAA=&#10;" strokecolor="black [3213]"/>
                  </w:pict>
                </mc:Fallback>
              </mc:AlternateContent>
            </w:r>
          </w:p>
          <w:p w14:paraId="5DD05BBF" w14:textId="2AD57BAD" w:rsidR="00B00182" w:rsidRDefault="00675E69" w:rsidP="00B00182">
            <w:pPr>
              <w:pStyle w:val="a3"/>
              <w:spacing w:line="360" w:lineRule="exact"/>
              <w:ind w:left="570"/>
              <w:rPr>
                <w:spacing w:val="0"/>
                <w:sz w:val="20"/>
              </w:rPr>
            </w:pPr>
            <w:r>
              <w:rPr>
                <w:rFonts w:hint="eastAsia"/>
                <w:spacing w:val="0"/>
                <w:sz w:val="20"/>
              </w:rPr>
              <w:t xml:space="preserve">　</w:t>
            </w:r>
          </w:p>
          <w:p w14:paraId="14038B91" w14:textId="61F33EF7" w:rsidR="00C732A6" w:rsidRPr="00C732A6" w:rsidRDefault="00250EBB" w:rsidP="001A54E2">
            <w:pPr>
              <w:pStyle w:val="a3"/>
              <w:numPr>
                <w:ilvl w:val="0"/>
                <w:numId w:val="3"/>
              </w:numPr>
              <w:spacing w:line="280" w:lineRule="exact"/>
              <w:ind w:left="567" w:hanging="357"/>
              <w:rPr>
                <w:spacing w:val="0"/>
                <w:sz w:val="20"/>
              </w:rPr>
            </w:pPr>
            <w:r>
              <w:rPr>
                <w:spacing w:val="0"/>
                <w:sz w:val="20"/>
              </w:rPr>
              <w:t>記憶力</w:t>
            </w:r>
            <w:r w:rsidR="0008742B">
              <w:rPr>
                <w:spacing w:val="0"/>
                <w:sz w:val="20"/>
              </w:rPr>
              <w:t>の障害の有無</w:t>
            </w:r>
          </w:p>
          <w:p w14:paraId="6D7945CF" w14:textId="6109FA85" w:rsidR="00F436D9" w:rsidRDefault="009E74EA" w:rsidP="001A54E2">
            <w:pPr>
              <w:pStyle w:val="a3"/>
              <w:spacing w:line="240" w:lineRule="exact"/>
              <w:ind w:left="567" w:firstLineChars="100" w:firstLine="178"/>
              <w:rPr>
                <w:spacing w:val="0"/>
                <w:sz w:val="20"/>
              </w:rPr>
            </w:pPr>
            <w:r>
              <w:rPr>
                <w:rFonts w:ascii="ＭＳ 明朝" w:hAnsi="ＭＳ 明朝" w:hint="eastAsia"/>
                <w:sz w:val="20"/>
                <w:szCs w:val="20"/>
              </w:rPr>
              <w:t>□　あり</w:t>
            </w:r>
            <w:r w:rsidR="001A54E2">
              <w:rPr>
                <w:rFonts w:ascii="ＭＳ 明朝" w:hAnsi="ＭＳ 明朝" w:hint="eastAsia"/>
                <w:sz w:val="20"/>
                <w:szCs w:val="20"/>
              </w:rPr>
              <w:t xml:space="preserve">　⇒（</w:t>
            </w:r>
            <w:r w:rsidR="00DD7ECA" w:rsidRPr="00C732A6">
              <w:rPr>
                <w:rFonts w:hint="eastAsia"/>
                <w:spacing w:val="0"/>
                <w:sz w:val="20"/>
              </w:rPr>
              <w:t xml:space="preserve">□　問題はあるが程度は軽い　□　問題があり程度は重い　</w:t>
            </w:r>
            <w:r w:rsidR="00F2212F" w:rsidRPr="00C732A6">
              <w:rPr>
                <w:rFonts w:hint="eastAsia"/>
                <w:spacing w:val="0"/>
                <w:sz w:val="20"/>
              </w:rPr>
              <w:t>□　問題が顕著</w:t>
            </w:r>
            <w:r w:rsidR="001A54E2">
              <w:rPr>
                <w:rFonts w:hint="eastAsia"/>
                <w:spacing w:val="0"/>
                <w:sz w:val="20"/>
              </w:rPr>
              <w:t>）</w:t>
            </w:r>
          </w:p>
          <w:p w14:paraId="4D99B65B" w14:textId="37C1D1B2" w:rsidR="00B00182" w:rsidRPr="00213022" w:rsidRDefault="009E74EA" w:rsidP="00B00182">
            <w:pPr>
              <w:pStyle w:val="a3"/>
              <w:spacing w:line="240" w:lineRule="exact"/>
              <w:ind w:left="573" w:firstLineChars="100" w:firstLine="178"/>
              <w:rPr>
                <w:rFonts w:ascii="ＭＳ 明朝" w:hAnsi="ＭＳ 明朝"/>
                <w:sz w:val="20"/>
                <w:szCs w:val="20"/>
              </w:rPr>
            </w:pPr>
            <w:r>
              <w:rPr>
                <w:rFonts w:ascii="ＭＳ 明朝" w:hAnsi="ＭＳ 明朝" w:hint="eastAsia"/>
                <w:sz w:val="20"/>
                <w:szCs w:val="20"/>
              </w:rPr>
              <w:t>□　なし</w:t>
            </w:r>
          </w:p>
          <w:p w14:paraId="1CF5AE15" w14:textId="5AF65564" w:rsidR="00B00182" w:rsidRDefault="00675E69" w:rsidP="00B00182">
            <w:pPr>
              <w:pStyle w:val="a3"/>
              <w:spacing w:line="240" w:lineRule="exact"/>
              <w:ind w:left="570"/>
              <w:rPr>
                <w:spacing w:val="0"/>
                <w:sz w:val="20"/>
              </w:rPr>
            </w:pPr>
            <w:r>
              <w:rPr>
                <w:rFonts w:hint="eastAsia"/>
                <w:spacing w:val="0"/>
                <w:sz w:val="20"/>
              </w:rPr>
              <w:t xml:space="preserve">　</w:t>
            </w:r>
            <w:r w:rsidR="00B00182">
              <w:rPr>
                <w:noProof/>
                <w:spacing w:val="0"/>
                <w:sz w:val="20"/>
              </w:rPr>
              <mc:AlternateContent>
                <mc:Choice Requires="wps">
                  <w:drawing>
                    <wp:anchor distT="0" distB="0" distL="114300" distR="114300" simplePos="0" relativeHeight="251688960" behindDoc="0" locked="0" layoutInCell="1" allowOverlap="1" wp14:anchorId="3C0ADD78" wp14:editId="07DF2601">
                      <wp:simplePos x="0" y="0"/>
                      <wp:positionH relativeFrom="column">
                        <wp:posOffset>402590</wp:posOffset>
                      </wp:positionH>
                      <wp:positionV relativeFrom="paragraph">
                        <wp:posOffset>17780</wp:posOffset>
                      </wp:positionV>
                      <wp:extent cx="5407025" cy="300355"/>
                      <wp:effectExtent l="0" t="0" r="22225" b="23495"/>
                      <wp:wrapNone/>
                      <wp:docPr id="12" name="大かっこ 12"/>
                      <wp:cNvGraphicFramePr/>
                      <a:graphic xmlns:a="http://schemas.openxmlformats.org/drawingml/2006/main">
                        <a:graphicData uri="http://schemas.microsoft.com/office/word/2010/wordprocessingShape">
                          <wps:wsp>
                            <wps:cNvSpPr/>
                            <wps:spPr>
                              <a:xfrm>
                                <a:off x="0" y="0"/>
                                <a:ext cx="5407025" cy="30035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2BC8C" id="大かっこ 12" o:spid="_x0000_s1026" type="#_x0000_t185" style="position:absolute;left:0;text-align:left;margin-left:31.7pt;margin-top:1.4pt;width:425.75pt;height:23.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" strokecolor="black [3213]"/>
                  </w:pict>
                </mc:Fallback>
              </mc:AlternateContent>
            </w:r>
          </w:p>
          <w:p w14:paraId="18241A1F" w14:textId="3736CA5A" w:rsidR="00B00182" w:rsidRDefault="00675E69" w:rsidP="00B00182">
            <w:pPr>
              <w:pStyle w:val="a3"/>
              <w:spacing w:line="360" w:lineRule="exact"/>
              <w:ind w:left="570"/>
              <w:rPr>
                <w:spacing w:val="0"/>
                <w:sz w:val="20"/>
              </w:rPr>
            </w:pPr>
            <w:r>
              <w:rPr>
                <w:rFonts w:hint="eastAsia"/>
                <w:spacing w:val="0"/>
                <w:sz w:val="20"/>
              </w:rPr>
              <w:t xml:space="preserve">　</w:t>
            </w:r>
          </w:p>
          <w:p w14:paraId="72A6F7D6" w14:textId="6B87A389" w:rsidR="00250EBB" w:rsidRDefault="000061D5" w:rsidP="00250EBB">
            <w:pPr>
              <w:pStyle w:val="a3"/>
              <w:numPr>
                <w:ilvl w:val="0"/>
                <w:numId w:val="3"/>
              </w:numPr>
              <w:spacing w:line="360" w:lineRule="exact"/>
              <w:ind w:left="567" w:hanging="357"/>
              <w:rPr>
                <w:spacing w:val="0"/>
                <w:sz w:val="20"/>
              </w:rPr>
            </w:pPr>
            <w:r>
              <w:rPr>
                <w:spacing w:val="0"/>
                <w:sz w:val="20"/>
              </w:rPr>
              <w:t>その他</w:t>
            </w:r>
            <w:r w:rsidR="00B153AA" w:rsidRPr="00006EF4">
              <w:rPr>
                <w:rFonts w:asciiTheme="majorEastAsia" w:eastAsiaTheme="majorEastAsia" w:hAnsiTheme="majorEastAsia"/>
                <w:spacing w:val="0"/>
                <w:sz w:val="20"/>
              </w:rPr>
              <w:t>（</w:t>
            </w:r>
            <w:r w:rsidR="0002556F" w:rsidRPr="00006EF4">
              <w:rPr>
                <w:rFonts w:asciiTheme="majorEastAsia" w:eastAsiaTheme="majorEastAsia" w:hAnsiTheme="majorEastAsia" w:cs="ＭＳ 明朝"/>
                <w:spacing w:val="0"/>
                <w:sz w:val="20"/>
              </w:rPr>
              <w:t>※上記以外にも判断能力に関して判定の根拠となる事項等があれば記載してください。</w:t>
            </w:r>
            <w:r w:rsidR="00B153AA" w:rsidRPr="00006EF4">
              <w:rPr>
                <w:rFonts w:asciiTheme="majorEastAsia" w:eastAsiaTheme="majorEastAsia" w:hAnsiTheme="majorEastAsia"/>
                <w:spacing w:val="0"/>
                <w:sz w:val="20"/>
              </w:rPr>
              <w:t>）</w:t>
            </w:r>
          </w:p>
          <w:p w14:paraId="10F7305C" w14:textId="5B698444" w:rsidR="00250EBB" w:rsidRDefault="00675E69" w:rsidP="00250EBB">
            <w:pPr>
              <w:pStyle w:val="a3"/>
              <w:spacing w:line="360" w:lineRule="exact"/>
              <w:rPr>
                <w:spacing w:val="0"/>
                <w:sz w:val="20"/>
              </w:rPr>
            </w:pPr>
            <w:r>
              <w:rPr>
                <w:rFonts w:hint="eastAsia"/>
                <w:spacing w:val="0"/>
                <w:sz w:val="20"/>
              </w:rPr>
              <w:t xml:space="preserve">　　　　</w:t>
            </w:r>
            <w:r w:rsidR="00933BA3">
              <w:rPr>
                <w:noProof/>
                <w:spacing w:val="0"/>
                <w:sz w:val="20"/>
              </w:rPr>
              <mc:AlternateContent>
                <mc:Choice Requires="wps">
                  <w:drawing>
                    <wp:anchor distT="0" distB="0" distL="114300" distR="114300" simplePos="0" relativeHeight="251682816" behindDoc="0" locked="0" layoutInCell="1" allowOverlap="1" wp14:anchorId="14B82AA6" wp14:editId="6238F5A0">
                      <wp:simplePos x="0" y="0"/>
                      <wp:positionH relativeFrom="column">
                        <wp:posOffset>393065</wp:posOffset>
                      </wp:positionH>
                      <wp:positionV relativeFrom="paragraph">
                        <wp:posOffset>84455</wp:posOffset>
                      </wp:positionV>
                      <wp:extent cx="5407025" cy="552450"/>
                      <wp:effectExtent l="0" t="0" r="22225" b="19050"/>
                      <wp:wrapNone/>
                      <wp:docPr id="14" name="大かっこ 14"/>
                      <wp:cNvGraphicFramePr/>
                      <a:graphic xmlns:a="http://schemas.openxmlformats.org/drawingml/2006/main">
                        <a:graphicData uri="http://schemas.microsoft.com/office/word/2010/wordprocessingShape">
                          <wps:wsp>
                            <wps:cNvSpPr/>
                            <wps:spPr>
                              <a:xfrm>
                                <a:off x="0" y="0"/>
                                <a:ext cx="5407025" cy="5524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447FC" id="大かっこ 14" o:spid="_x0000_s1026" type="#_x0000_t185" style="position:absolute;left:0;text-align:left;margin-left:30.95pt;margin-top:6.65pt;width:425.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" strokecolor="black [3213]"/>
                  </w:pict>
                </mc:Fallback>
              </mc:AlternateContent>
            </w:r>
          </w:p>
          <w:p w14:paraId="189E10FD" w14:textId="152B1AA9" w:rsidR="000061D5" w:rsidRDefault="00675E69" w:rsidP="00250EBB">
            <w:pPr>
              <w:pStyle w:val="a3"/>
              <w:spacing w:line="360" w:lineRule="exact"/>
              <w:rPr>
                <w:spacing w:val="0"/>
                <w:sz w:val="20"/>
              </w:rPr>
            </w:pPr>
            <w:r>
              <w:rPr>
                <w:rFonts w:hint="eastAsia"/>
                <w:spacing w:val="0"/>
                <w:sz w:val="20"/>
              </w:rPr>
              <w:t xml:space="preserve">　　　　</w:t>
            </w:r>
          </w:p>
          <w:p w14:paraId="511CE8DF" w14:textId="4D861C29" w:rsidR="0025378B" w:rsidRDefault="00675E69" w:rsidP="00250EBB">
            <w:pPr>
              <w:pStyle w:val="a3"/>
              <w:spacing w:line="360" w:lineRule="exact"/>
              <w:rPr>
                <w:spacing w:val="0"/>
                <w:sz w:val="20"/>
              </w:rPr>
            </w:pPr>
            <w:r>
              <w:rPr>
                <w:rFonts w:hint="eastAsia"/>
                <w:spacing w:val="0"/>
                <w:sz w:val="20"/>
              </w:rPr>
              <w:t xml:space="preserve">　　　　</w:t>
            </w:r>
          </w:p>
          <w:p w14:paraId="526065C2" w14:textId="77777777" w:rsidR="00685C50" w:rsidRDefault="00685C50" w:rsidP="00685C50">
            <w:pPr>
              <w:pStyle w:val="a3"/>
              <w:spacing w:line="320" w:lineRule="exact"/>
              <w:ind w:firstLineChars="100" w:firstLine="190"/>
              <w:rPr>
                <w:spacing w:val="0"/>
                <w:sz w:val="20"/>
                <w:szCs w:val="20"/>
              </w:rPr>
            </w:pPr>
            <w:r>
              <w:rPr>
                <w:spacing w:val="0"/>
              </w:rPr>
              <w:t>参考となる事項</w:t>
            </w:r>
            <w:r w:rsidRPr="0024732F">
              <w:rPr>
                <w:rFonts w:hint="eastAsia"/>
                <w:spacing w:val="0"/>
              </w:rPr>
              <w:t>（</w:t>
            </w:r>
            <w:r w:rsidRPr="00A90C8E">
              <w:rPr>
                <w:rFonts w:hint="eastAsia"/>
                <w:spacing w:val="0"/>
              </w:rPr>
              <w:t>本人の心身の状態，日常的・社会的な生活状況等</w:t>
            </w:r>
            <w:r w:rsidRPr="0024732F">
              <w:rPr>
                <w:rFonts w:hint="eastAsia"/>
                <w:spacing w:val="0"/>
              </w:rPr>
              <w:t>）</w:t>
            </w:r>
          </w:p>
          <w:p w14:paraId="572CB7C4" w14:textId="77777777" w:rsidR="00685C50" w:rsidRDefault="00685C50" w:rsidP="00685C50">
            <w:pPr>
              <w:pStyle w:val="a3"/>
              <w:spacing w:line="320" w:lineRule="exact"/>
              <w:rPr>
                <w:spacing w:val="0"/>
                <w:sz w:val="20"/>
                <w:szCs w:val="20"/>
              </w:rPr>
            </w:pPr>
            <w:r>
              <w:rPr>
                <w:rFonts w:hint="eastAsia"/>
                <w:spacing w:val="0"/>
                <w:sz w:val="20"/>
                <w:szCs w:val="20"/>
              </w:rPr>
              <w:t xml:space="preserve">　</w:t>
            </w:r>
          </w:p>
          <w:p w14:paraId="1B9C20D9" w14:textId="4880B1C8" w:rsidR="00685C50" w:rsidRPr="005C1770" w:rsidRDefault="00685C50" w:rsidP="005C1770">
            <w:pPr>
              <w:pStyle w:val="a3"/>
              <w:spacing w:line="320" w:lineRule="exact"/>
              <w:rPr>
                <w:spacing w:val="0"/>
                <w:sz w:val="20"/>
                <w:szCs w:val="20"/>
              </w:rPr>
            </w:pPr>
            <w:r>
              <w:rPr>
                <w:rFonts w:hint="eastAsia"/>
                <w:spacing w:val="0"/>
                <w:sz w:val="20"/>
                <w:szCs w:val="20"/>
              </w:rPr>
              <w:t xml:space="preserve">　</w:t>
            </w:r>
          </w:p>
        </w:tc>
      </w:tr>
    </w:tbl>
    <w:p w14:paraId="3B7A77CF" w14:textId="02E57E0C" w:rsidR="00000CC0" w:rsidRDefault="006731D4" w:rsidP="005B505C">
      <w:pPr>
        <w:pStyle w:val="a3"/>
        <w:spacing w:beforeLines="50" w:before="143" w:line="380" w:lineRule="exact"/>
        <w:ind w:left="108"/>
        <w:rPr>
          <w:spacing w:val="0"/>
        </w:rPr>
      </w:pPr>
      <w:r>
        <w:rPr>
          <w:rFonts w:ascii="ＭＳ ゴシック" w:hAnsi="ＭＳ ゴシック" w:hint="eastAsia"/>
          <w:noProof/>
        </w:rPr>
        <mc:AlternateContent>
          <mc:Choice Requires="wps">
            <w:drawing>
              <wp:anchor distT="0" distB="0" distL="114300" distR="114300" simplePos="0" relativeHeight="251674624" behindDoc="0" locked="0" layoutInCell="1" allowOverlap="1" wp14:anchorId="5507306A" wp14:editId="76D6DCE4">
                <wp:simplePos x="0" y="0"/>
                <wp:positionH relativeFrom="margin">
                  <wp:posOffset>5102860</wp:posOffset>
                </wp:positionH>
                <wp:positionV relativeFrom="paragraph">
                  <wp:posOffset>-6692265</wp:posOffset>
                </wp:positionV>
                <wp:extent cx="828675" cy="2571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828675" cy="257175"/>
                        </a:xfrm>
                        <a:prstGeom prst="rect">
                          <a:avLst/>
                        </a:prstGeom>
                        <a:solidFill>
                          <a:schemeClr val="lt1"/>
                        </a:solidFill>
                        <a:ln w="6350">
                          <a:solidFill>
                            <a:schemeClr val="tx1">
                              <a:lumMod val="50000"/>
                              <a:lumOff val="50000"/>
                            </a:schemeClr>
                          </a:solidFill>
                        </a:ln>
                        <a:effectLst/>
                      </wps:spPr>
                      <wps:style>
                        <a:lnRef idx="0">
                          <a:schemeClr val="accent1"/>
                        </a:lnRef>
                        <a:fillRef idx="0">
                          <a:schemeClr val="accent1"/>
                        </a:fillRef>
                        <a:effectRef idx="0">
                          <a:schemeClr val="accent1"/>
                        </a:effectRef>
                        <a:fontRef idx="minor">
                          <a:schemeClr val="dk1"/>
                        </a:fontRef>
                      </wps:style>
                      <wps:txbx>
                        <w:txbxContent>
                          <w:p w14:paraId="7DB73384" w14:textId="6CE5E0FC" w:rsidR="00B166CC" w:rsidRPr="00B166CC" w:rsidRDefault="00B166CC" w:rsidP="00D06EE2">
                            <w:pPr>
                              <w:jc w:val="center"/>
                              <w:rPr>
                                <w:rFonts w:asciiTheme="majorEastAsia" w:eastAsiaTheme="majorEastAsia" w:hAnsiTheme="majorEastAsia"/>
                                <w:sz w:val="20"/>
                                <w:szCs w:val="20"/>
                              </w:rPr>
                            </w:pPr>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7306A" id="テキスト ボックス 10" o:spid="_x0000_s1028" type="#_x0000_t202" style="position:absolute;left:0;text-align:left;margin-left:401.8pt;margin-top:-526.95pt;width:65.25pt;height:20.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" fillcolor="white [3201]" strokecolor="gray [1629]" strokeweight=".5pt">
                <v:textbox>
                  <w:txbxContent>
                    <w:p w14:paraId="7DB73384" w14:textId="6CE5E0FC" w:rsidR="00B166CC" w:rsidRPr="00B166CC" w:rsidRDefault="00B166CC" w:rsidP="00D06EE2">
                      <w:pPr>
                        <w:jc w:val="center"/>
                        <w:rPr>
                          <w:rFonts w:asciiTheme="majorEastAsia" w:eastAsiaTheme="majorEastAsia" w:hAnsiTheme="majorEastAsia"/>
                          <w:sz w:val="20"/>
                          <w:szCs w:val="20"/>
                        </w:rPr>
                      </w:pPr>
                      <w:bookmarkStart w:id="1" w:name="_GoBack"/>
                      <w:r w:rsidRPr="00B166CC">
                        <w:rPr>
                          <w:rFonts w:asciiTheme="majorEastAsia" w:eastAsiaTheme="majorEastAsia" w:hAnsiTheme="majorEastAsia" w:hint="eastAsia"/>
                          <w:sz w:val="20"/>
                          <w:szCs w:val="20"/>
                        </w:rPr>
                        <w:t>（</w:t>
                      </w:r>
                      <w:r w:rsidR="00D06EE2">
                        <w:rPr>
                          <w:rFonts w:asciiTheme="majorEastAsia" w:eastAsiaTheme="majorEastAsia" w:hAnsiTheme="majorEastAsia" w:hint="eastAsia"/>
                          <w:sz w:val="20"/>
                          <w:szCs w:val="20"/>
                        </w:rPr>
                        <w:t>裏</w:t>
                      </w:r>
                      <w:r w:rsidR="00D06EE2">
                        <w:rPr>
                          <w:rFonts w:asciiTheme="majorEastAsia" w:eastAsiaTheme="majorEastAsia" w:hAnsiTheme="majorEastAsia"/>
                          <w:sz w:val="20"/>
                          <w:szCs w:val="20"/>
                        </w:rPr>
                        <w:t xml:space="preserve">　</w:t>
                      </w:r>
                      <w:r w:rsidRPr="00B166CC">
                        <w:rPr>
                          <w:rFonts w:asciiTheme="majorEastAsia" w:eastAsiaTheme="majorEastAsia" w:hAnsiTheme="majorEastAsia" w:hint="eastAsia"/>
                          <w:sz w:val="20"/>
                          <w:szCs w:val="20"/>
                        </w:rPr>
                        <w:t>面）</w:t>
                      </w:r>
                      <w:bookmarkEnd w:id="1"/>
                    </w:p>
                  </w:txbxContent>
                </v:textbox>
                <w10:wrap anchorx="margin"/>
              </v:shape>
            </w:pict>
          </mc:Fallback>
        </mc:AlternateContent>
      </w:r>
      <w:r w:rsidR="00000CC0">
        <w:rPr>
          <w:rFonts w:ascii="ＭＳ ゴシック" w:hAnsi="ＭＳ ゴシック" w:hint="eastAsia"/>
        </w:rPr>
        <w:t xml:space="preserve">以上のとおり診断します。　　　　　　　　　　　　　　　　　</w:t>
      </w:r>
      <w:r w:rsidR="00F03D7D">
        <w:rPr>
          <w:rFonts w:ascii="ＭＳ ゴシック" w:hAnsi="ＭＳ ゴシック" w:hint="eastAsia"/>
        </w:rPr>
        <w:t xml:space="preserve">　　</w:t>
      </w:r>
      <w:r w:rsidR="00000CC0">
        <w:rPr>
          <w:rFonts w:ascii="ＭＳ ゴシック" w:hAnsi="ＭＳ ゴシック" w:hint="eastAsia"/>
        </w:rPr>
        <w:t xml:space="preserve">　　　年　　　月　　　日</w:t>
      </w:r>
    </w:p>
    <w:p w14:paraId="0480F56C" w14:textId="7FA95008" w:rsidR="001830D0" w:rsidRPr="008C201A" w:rsidRDefault="00000CC0" w:rsidP="008C201A">
      <w:pPr>
        <w:pStyle w:val="a3"/>
        <w:spacing w:line="560" w:lineRule="exact"/>
        <w:ind w:left="108"/>
        <w:rPr>
          <w:spacing w:val="0"/>
        </w:rPr>
      </w:pPr>
      <w:r>
        <w:rPr>
          <w:rFonts w:ascii="ＭＳ ゴシック" w:hAnsi="ＭＳ ゴシック" w:hint="eastAsia"/>
        </w:rPr>
        <w:t xml:space="preserve">　病院又は診療所の名称・所在地</w:t>
      </w:r>
    </w:p>
    <w:p w14:paraId="64B5D0CF" w14:textId="423F6823" w:rsidR="00000CC0" w:rsidRDefault="00000CC0" w:rsidP="001830D0">
      <w:pPr>
        <w:pStyle w:val="a3"/>
        <w:spacing w:line="560" w:lineRule="exact"/>
        <w:ind w:left="108" w:firstLineChars="100" w:firstLine="188"/>
        <w:rPr>
          <w:spacing w:val="0"/>
        </w:rPr>
      </w:pPr>
      <w:r>
        <w:rPr>
          <w:rFonts w:ascii="ＭＳ ゴシック" w:hAnsi="ＭＳ ゴシック" w:hint="eastAsia"/>
        </w:rPr>
        <w:t>担当診療科名</w:t>
      </w:r>
    </w:p>
    <w:p w14:paraId="017F925B" w14:textId="4AF777F9" w:rsidR="00A82820" w:rsidRDefault="00000CC0" w:rsidP="005B505C">
      <w:pPr>
        <w:pStyle w:val="a3"/>
        <w:spacing w:line="560" w:lineRule="exact"/>
        <w:ind w:left="105"/>
        <w:rPr>
          <w:rFonts w:ascii="ＭＳ ゴシック" w:hAnsi="ＭＳ ゴシック"/>
        </w:rPr>
      </w:pPr>
      <w:r>
        <w:rPr>
          <w:rFonts w:ascii="ＭＳ ゴシック" w:hAnsi="ＭＳ ゴシック" w:hint="eastAsia"/>
        </w:rPr>
        <w:t xml:space="preserve">　担当医師氏名</w:t>
      </w:r>
      <w:r>
        <w:rPr>
          <w:rFonts w:ascii="ＭＳ ゴシック" w:hAnsi="ＭＳ ゴシック" w:hint="eastAsia"/>
          <w:spacing w:val="0"/>
        </w:rPr>
        <w:t xml:space="preserve">                          </w:t>
      </w:r>
      <w:r w:rsidR="004C5988">
        <w:rPr>
          <w:rFonts w:ascii="ＭＳ ゴシック" w:hAnsi="ＭＳ ゴシック" w:hint="eastAsia"/>
          <w:spacing w:val="0"/>
        </w:rPr>
        <w:t xml:space="preserve">                           　　　</w:t>
      </w:r>
      <w:r>
        <w:rPr>
          <w:rFonts w:ascii="ＭＳ ゴシック" w:hAnsi="ＭＳ ゴシック" w:hint="eastAsia"/>
        </w:rPr>
        <w:t>印</w:t>
      </w:r>
    </w:p>
    <w:p w14:paraId="5CF41BF0" w14:textId="77777777" w:rsidR="00250E5B" w:rsidRDefault="00250E5B" w:rsidP="00B00182">
      <w:pPr>
        <w:pStyle w:val="a3"/>
        <w:spacing w:line="360" w:lineRule="exact"/>
        <w:rPr>
          <w:rFonts w:asciiTheme="majorEastAsia" w:eastAsiaTheme="majorEastAsia" w:hAnsiTheme="majorEastAsia"/>
          <w:b/>
          <w:sz w:val="22"/>
          <w:szCs w:val="22"/>
        </w:rPr>
      </w:pPr>
      <w:bookmarkStart w:id="0" w:name="_GoBack"/>
      <w:bookmarkEnd w:id="0"/>
    </w:p>
    <w:sectPr w:rsidR="00250E5B" w:rsidSect="00250E5B">
      <w:pgSz w:w="11906" w:h="16838" w:code="9"/>
      <w:pgMar w:top="567" w:right="1134" w:bottom="567" w:left="1418" w:header="720" w:footer="397" w:gutter="0"/>
      <w:pgNumType w:fmt="numberInDash" w:start="9"/>
      <w:cols w:space="720"/>
      <w:noEndnote/>
      <w:titlePg/>
      <w:docGrid w:type="linesAndChars" w:linePitch="286" w:charSpace="-40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538E" w14:textId="77777777" w:rsidR="003F06A7" w:rsidRDefault="003F06A7" w:rsidP="00A50A88">
      <w:r>
        <w:separator/>
      </w:r>
    </w:p>
  </w:endnote>
  <w:endnote w:type="continuationSeparator" w:id="0">
    <w:p w14:paraId="70589081" w14:textId="77777777" w:rsidR="003F06A7" w:rsidRDefault="003F06A7" w:rsidP="00A50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2D090" w14:textId="77777777" w:rsidR="003F06A7" w:rsidRDefault="003F06A7" w:rsidP="00A50A88">
      <w:r>
        <w:separator/>
      </w:r>
    </w:p>
  </w:footnote>
  <w:footnote w:type="continuationSeparator" w:id="0">
    <w:p w14:paraId="6B04F321" w14:textId="77777777" w:rsidR="003F06A7" w:rsidRDefault="003F06A7" w:rsidP="00A50A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F1993"/>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CA345A9"/>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FF7708C"/>
    <w:multiLevelType w:val="hybridMultilevel"/>
    <w:tmpl w:val="42CAAC12"/>
    <w:lvl w:ilvl="0" w:tplc="265AA0F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defaultTabStop w:val="720"/>
  <w:drawingGridHorizontalSpacing w:val="9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9"/>
    <w:rsid w:val="00000808"/>
    <w:rsid w:val="00000CC0"/>
    <w:rsid w:val="000061D5"/>
    <w:rsid w:val="00006EF4"/>
    <w:rsid w:val="00007E54"/>
    <w:rsid w:val="000133F6"/>
    <w:rsid w:val="000226C9"/>
    <w:rsid w:val="0002556F"/>
    <w:rsid w:val="0002590B"/>
    <w:rsid w:val="00027979"/>
    <w:rsid w:val="00031E9E"/>
    <w:rsid w:val="0003363D"/>
    <w:rsid w:val="000351A5"/>
    <w:rsid w:val="00036459"/>
    <w:rsid w:val="00037BBA"/>
    <w:rsid w:val="00037C8E"/>
    <w:rsid w:val="000406C7"/>
    <w:rsid w:val="00041F28"/>
    <w:rsid w:val="00044D85"/>
    <w:rsid w:val="00047069"/>
    <w:rsid w:val="00050323"/>
    <w:rsid w:val="000542BF"/>
    <w:rsid w:val="0006050A"/>
    <w:rsid w:val="0006243E"/>
    <w:rsid w:val="00064379"/>
    <w:rsid w:val="00064614"/>
    <w:rsid w:val="0007055E"/>
    <w:rsid w:val="00073B37"/>
    <w:rsid w:val="00075F29"/>
    <w:rsid w:val="00076BCB"/>
    <w:rsid w:val="00077F3A"/>
    <w:rsid w:val="00080C23"/>
    <w:rsid w:val="0008742B"/>
    <w:rsid w:val="00090074"/>
    <w:rsid w:val="00090FDF"/>
    <w:rsid w:val="00092403"/>
    <w:rsid w:val="00097800"/>
    <w:rsid w:val="00097D8B"/>
    <w:rsid w:val="000A0EC3"/>
    <w:rsid w:val="000A4B88"/>
    <w:rsid w:val="000A4CD8"/>
    <w:rsid w:val="000A53C3"/>
    <w:rsid w:val="000A7426"/>
    <w:rsid w:val="000A7E96"/>
    <w:rsid w:val="000B0EEE"/>
    <w:rsid w:val="000B5C83"/>
    <w:rsid w:val="000B7230"/>
    <w:rsid w:val="000B747F"/>
    <w:rsid w:val="000C0DAE"/>
    <w:rsid w:val="000C1B9F"/>
    <w:rsid w:val="000C1E92"/>
    <w:rsid w:val="000C6FAB"/>
    <w:rsid w:val="000C7F52"/>
    <w:rsid w:val="000E2EAD"/>
    <w:rsid w:val="000E3827"/>
    <w:rsid w:val="000E4FE0"/>
    <w:rsid w:val="000E5299"/>
    <w:rsid w:val="000E5414"/>
    <w:rsid w:val="000E78BE"/>
    <w:rsid w:val="000F757B"/>
    <w:rsid w:val="0010137F"/>
    <w:rsid w:val="0010463E"/>
    <w:rsid w:val="001079BA"/>
    <w:rsid w:val="00117DD9"/>
    <w:rsid w:val="001238B8"/>
    <w:rsid w:val="001242CC"/>
    <w:rsid w:val="00124BEB"/>
    <w:rsid w:val="001273D1"/>
    <w:rsid w:val="00130E35"/>
    <w:rsid w:val="00135228"/>
    <w:rsid w:val="00135FF5"/>
    <w:rsid w:val="00136177"/>
    <w:rsid w:val="00140F5F"/>
    <w:rsid w:val="00141CB9"/>
    <w:rsid w:val="00145469"/>
    <w:rsid w:val="00146B1F"/>
    <w:rsid w:val="0015096D"/>
    <w:rsid w:val="00152314"/>
    <w:rsid w:val="0015241E"/>
    <w:rsid w:val="001524C0"/>
    <w:rsid w:val="00161B9F"/>
    <w:rsid w:val="0016687E"/>
    <w:rsid w:val="00166C35"/>
    <w:rsid w:val="00172560"/>
    <w:rsid w:val="00174139"/>
    <w:rsid w:val="00183083"/>
    <w:rsid w:val="001830D0"/>
    <w:rsid w:val="00190A92"/>
    <w:rsid w:val="00196EE2"/>
    <w:rsid w:val="001A4134"/>
    <w:rsid w:val="001A54E2"/>
    <w:rsid w:val="001B0D74"/>
    <w:rsid w:val="001C62A5"/>
    <w:rsid w:val="001D40A8"/>
    <w:rsid w:val="001D538D"/>
    <w:rsid w:val="001E0777"/>
    <w:rsid w:val="001E35CA"/>
    <w:rsid w:val="001E37E9"/>
    <w:rsid w:val="001E537D"/>
    <w:rsid w:val="001E5BE6"/>
    <w:rsid w:val="00206EDD"/>
    <w:rsid w:val="00213022"/>
    <w:rsid w:val="00221EDF"/>
    <w:rsid w:val="002225A2"/>
    <w:rsid w:val="00227212"/>
    <w:rsid w:val="00236A05"/>
    <w:rsid w:val="002427D9"/>
    <w:rsid w:val="0024732F"/>
    <w:rsid w:val="0024794F"/>
    <w:rsid w:val="00250300"/>
    <w:rsid w:val="00250E5B"/>
    <w:rsid w:val="00250EBB"/>
    <w:rsid w:val="0025378B"/>
    <w:rsid w:val="002555E3"/>
    <w:rsid w:val="00261143"/>
    <w:rsid w:val="002617D0"/>
    <w:rsid w:val="00264185"/>
    <w:rsid w:val="002661BA"/>
    <w:rsid w:val="0026696E"/>
    <w:rsid w:val="00284679"/>
    <w:rsid w:val="002873F2"/>
    <w:rsid w:val="002904D6"/>
    <w:rsid w:val="00293102"/>
    <w:rsid w:val="002A2328"/>
    <w:rsid w:val="002A61A2"/>
    <w:rsid w:val="002B4A1B"/>
    <w:rsid w:val="002B5177"/>
    <w:rsid w:val="002B5751"/>
    <w:rsid w:val="002B6FCD"/>
    <w:rsid w:val="002C30B5"/>
    <w:rsid w:val="002C5DBF"/>
    <w:rsid w:val="002D285F"/>
    <w:rsid w:val="002D3999"/>
    <w:rsid w:val="002D69C1"/>
    <w:rsid w:val="002E09CB"/>
    <w:rsid w:val="002F048C"/>
    <w:rsid w:val="002F2347"/>
    <w:rsid w:val="002F4C3E"/>
    <w:rsid w:val="002F5068"/>
    <w:rsid w:val="002F6C6C"/>
    <w:rsid w:val="002F7351"/>
    <w:rsid w:val="00300C65"/>
    <w:rsid w:val="00303169"/>
    <w:rsid w:val="00304C7F"/>
    <w:rsid w:val="003073B7"/>
    <w:rsid w:val="003137A9"/>
    <w:rsid w:val="00313A1C"/>
    <w:rsid w:val="00340B15"/>
    <w:rsid w:val="00342710"/>
    <w:rsid w:val="003511B9"/>
    <w:rsid w:val="0035526C"/>
    <w:rsid w:val="0036129A"/>
    <w:rsid w:val="00362050"/>
    <w:rsid w:val="00363355"/>
    <w:rsid w:val="003633B5"/>
    <w:rsid w:val="00364A53"/>
    <w:rsid w:val="00365F14"/>
    <w:rsid w:val="003744CF"/>
    <w:rsid w:val="003752FA"/>
    <w:rsid w:val="00376C12"/>
    <w:rsid w:val="0038492B"/>
    <w:rsid w:val="003A13AF"/>
    <w:rsid w:val="003A5244"/>
    <w:rsid w:val="003B4CE9"/>
    <w:rsid w:val="003C1C06"/>
    <w:rsid w:val="003D3E6F"/>
    <w:rsid w:val="003D4C14"/>
    <w:rsid w:val="003D59DC"/>
    <w:rsid w:val="003D5B61"/>
    <w:rsid w:val="003E2AB5"/>
    <w:rsid w:val="003E2D56"/>
    <w:rsid w:val="003E53D0"/>
    <w:rsid w:val="003E5509"/>
    <w:rsid w:val="003F06A7"/>
    <w:rsid w:val="003F16B0"/>
    <w:rsid w:val="003F3232"/>
    <w:rsid w:val="003F42D8"/>
    <w:rsid w:val="003F4491"/>
    <w:rsid w:val="003F73A2"/>
    <w:rsid w:val="004061E7"/>
    <w:rsid w:val="004149F7"/>
    <w:rsid w:val="00417001"/>
    <w:rsid w:val="00424DE3"/>
    <w:rsid w:val="00430997"/>
    <w:rsid w:val="004404D5"/>
    <w:rsid w:val="004408A6"/>
    <w:rsid w:val="004473B8"/>
    <w:rsid w:val="00451ED4"/>
    <w:rsid w:val="00457597"/>
    <w:rsid w:val="004630F8"/>
    <w:rsid w:val="00465B22"/>
    <w:rsid w:val="004663EF"/>
    <w:rsid w:val="00470E95"/>
    <w:rsid w:val="004722F5"/>
    <w:rsid w:val="0047316F"/>
    <w:rsid w:val="00473E5A"/>
    <w:rsid w:val="004800CA"/>
    <w:rsid w:val="004821E7"/>
    <w:rsid w:val="0048613D"/>
    <w:rsid w:val="00487F98"/>
    <w:rsid w:val="00490786"/>
    <w:rsid w:val="00494539"/>
    <w:rsid w:val="0049482D"/>
    <w:rsid w:val="00495AC2"/>
    <w:rsid w:val="004974F4"/>
    <w:rsid w:val="004A305B"/>
    <w:rsid w:val="004A558A"/>
    <w:rsid w:val="004A580F"/>
    <w:rsid w:val="004B5847"/>
    <w:rsid w:val="004B61BD"/>
    <w:rsid w:val="004B79E3"/>
    <w:rsid w:val="004C38FD"/>
    <w:rsid w:val="004C5988"/>
    <w:rsid w:val="004D265C"/>
    <w:rsid w:val="004D4C88"/>
    <w:rsid w:val="004E685E"/>
    <w:rsid w:val="004E6A1F"/>
    <w:rsid w:val="004F19CD"/>
    <w:rsid w:val="004F781C"/>
    <w:rsid w:val="00500203"/>
    <w:rsid w:val="005048EC"/>
    <w:rsid w:val="005057F9"/>
    <w:rsid w:val="005178A9"/>
    <w:rsid w:val="005213D7"/>
    <w:rsid w:val="005218CA"/>
    <w:rsid w:val="00524011"/>
    <w:rsid w:val="0053120B"/>
    <w:rsid w:val="00536E2B"/>
    <w:rsid w:val="005409BA"/>
    <w:rsid w:val="005534F4"/>
    <w:rsid w:val="0055398A"/>
    <w:rsid w:val="00561644"/>
    <w:rsid w:val="00562DF6"/>
    <w:rsid w:val="00566087"/>
    <w:rsid w:val="00566655"/>
    <w:rsid w:val="005750E0"/>
    <w:rsid w:val="005759D7"/>
    <w:rsid w:val="00575AC4"/>
    <w:rsid w:val="005764E6"/>
    <w:rsid w:val="00577E55"/>
    <w:rsid w:val="005801BC"/>
    <w:rsid w:val="005803F5"/>
    <w:rsid w:val="00581AD9"/>
    <w:rsid w:val="00583B49"/>
    <w:rsid w:val="005912E2"/>
    <w:rsid w:val="005968FF"/>
    <w:rsid w:val="00597E72"/>
    <w:rsid w:val="005A4C01"/>
    <w:rsid w:val="005A5A1C"/>
    <w:rsid w:val="005A6915"/>
    <w:rsid w:val="005A6A45"/>
    <w:rsid w:val="005A6BC2"/>
    <w:rsid w:val="005B04FB"/>
    <w:rsid w:val="005B505C"/>
    <w:rsid w:val="005C0EDF"/>
    <w:rsid w:val="005C1770"/>
    <w:rsid w:val="005C28FC"/>
    <w:rsid w:val="005C46C2"/>
    <w:rsid w:val="005C4DAB"/>
    <w:rsid w:val="005D2CDA"/>
    <w:rsid w:val="005E36BA"/>
    <w:rsid w:val="00601560"/>
    <w:rsid w:val="00602B09"/>
    <w:rsid w:val="0060347A"/>
    <w:rsid w:val="00607243"/>
    <w:rsid w:val="00614ECC"/>
    <w:rsid w:val="0062122C"/>
    <w:rsid w:val="00621BCE"/>
    <w:rsid w:val="0062467B"/>
    <w:rsid w:val="00631C1E"/>
    <w:rsid w:val="00634126"/>
    <w:rsid w:val="0063766D"/>
    <w:rsid w:val="00640B7C"/>
    <w:rsid w:val="00642F4E"/>
    <w:rsid w:val="00645C94"/>
    <w:rsid w:val="006541B4"/>
    <w:rsid w:val="006568B5"/>
    <w:rsid w:val="00657852"/>
    <w:rsid w:val="00660BBF"/>
    <w:rsid w:val="0066268B"/>
    <w:rsid w:val="00664648"/>
    <w:rsid w:val="006649BE"/>
    <w:rsid w:val="006731D4"/>
    <w:rsid w:val="00675E69"/>
    <w:rsid w:val="00685C50"/>
    <w:rsid w:val="00690066"/>
    <w:rsid w:val="00691F01"/>
    <w:rsid w:val="00694E48"/>
    <w:rsid w:val="00697011"/>
    <w:rsid w:val="006A1B60"/>
    <w:rsid w:val="006A1E27"/>
    <w:rsid w:val="006A5E4A"/>
    <w:rsid w:val="006A6309"/>
    <w:rsid w:val="006A775C"/>
    <w:rsid w:val="006A7AD1"/>
    <w:rsid w:val="006A7D04"/>
    <w:rsid w:val="006B4329"/>
    <w:rsid w:val="006C1731"/>
    <w:rsid w:val="006C1C0B"/>
    <w:rsid w:val="006C4118"/>
    <w:rsid w:val="006D0BED"/>
    <w:rsid w:val="006D5F3C"/>
    <w:rsid w:val="006D6284"/>
    <w:rsid w:val="006F4133"/>
    <w:rsid w:val="006F493C"/>
    <w:rsid w:val="006F6582"/>
    <w:rsid w:val="00702EEA"/>
    <w:rsid w:val="007031A5"/>
    <w:rsid w:val="00703832"/>
    <w:rsid w:val="00704CF7"/>
    <w:rsid w:val="00711619"/>
    <w:rsid w:val="007121B1"/>
    <w:rsid w:val="00713E35"/>
    <w:rsid w:val="00715F08"/>
    <w:rsid w:val="00716328"/>
    <w:rsid w:val="00716483"/>
    <w:rsid w:val="007164D9"/>
    <w:rsid w:val="007171D7"/>
    <w:rsid w:val="00724A01"/>
    <w:rsid w:val="007263DD"/>
    <w:rsid w:val="00726A66"/>
    <w:rsid w:val="00734604"/>
    <w:rsid w:val="007371B6"/>
    <w:rsid w:val="00737D65"/>
    <w:rsid w:val="00742F98"/>
    <w:rsid w:val="00746724"/>
    <w:rsid w:val="007500E5"/>
    <w:rsid w:val="00750AA8"/>
    <w:rsid w:val="00754036"/>
    <w:rsid w:val="007558DC"/>
    <w:rsid w:val="007619DF"/>
    <w:rsid w:val="00763545"/>
    <w:rsid w:val="007729A2"/>
    <w:rsid w:val="00776C74"/>
    <w:rsid w:val="00777E22"/>
    <w:rsid w:val="007852B4"/>
    <w:rsid w:val="00785985"/>
    <w:rsid w:val="007868FF"/>
    <w:rsid w:val="0078729D"/>
    <w:rsid w:val="00790A82"/>
    <w:rsid w:val="00794E35"/>
    <w:rsid w:val="007A6BEA"/>
    <w:rsid w:val="007A6DEA"/>
    <w:rsid w:val="007D0A23"/>
    <w:rsid w:val="007D473E"/>
    <w:rsid w:val="007D69E3"/>
    <w:rsid w:val="007D7BDB"/>
    <w:rsid w:val="007E438F"/>
    <w:rsid w:val="007E6C8C"/>
    <w:rsid w:val="007E7A35"/>
    <w:rsid w:val="007F291B"/>
    <w:rsid w:val="007F3C7B"/>
    <w:rsid w:val="007F5BE3"/>
    <w:rsid w:val="00800C07"/>
    <w:rsid w:val="0080455E"/>
    <w:rsid w:val="0081355B"/>
    <w:rsid w:val="0081411B"/>
    <w:rsid w:val="00814AB0"/>
    <w:rsid w:val="00815784"/>
    <w:rsid w:val="00820A23"/>
    <w:rsid w:val="00820DF1"/>
    <w:rsid w:val="008211FF"/>
    <w:rsid w:val="00824767"/>
    <w:rsid w:val="00825817"/>
    <w:rsid w:val="00833CB2"/>
    <w:rsid w:val="00835D40"/>
    <w:rsid w:val="0083700A"/>
    <w:rsid w:val="00846C1D"/>
    <w:rsid w:val="0085189C"/>
    <w:rsid w:val="00852D8B"/>
    <w:rsid w:val="00855DB2"/>
    <w:rsid w:val="00862E93"/>
    <w:rsid w:val="00863F97"/>
    <w:rsid w:val="00867D69"/>
    <w:rsid w:val="008717B9"/>
    <w:rsid w:val="00873D61"/>
    <w:rsid w:val="008838F7"/>
    <w:rsid w:val="0088752D"/>
    <w:rsid w:val="00892335"/>
    <w:rsid w:val="008923B0"/>
    <w:rsid w:val="00894905"/>
    <w:rsid w:val="008A24F8"/>
    <w:rsid w:val="008A2F06"/>
    <w:rsid w:val="008A3EF1"/>
    <w:rsid w:val="008A6407"/>
    <w:rsid w:val="008B0239"/>
    <w:rsid w:val="008B512C"/>
    <w:rsid w:val="008B6FD4"/>
    <w:rsid w:val="008C201A"/>
    <w:rsid w:val="008D0C3C"/>
    <w:rsid w:val="008D1F2C"/>
    <w:rsid w:val="008D53BA"/>
    <w:rsid w:val="008D54C9"/>
    <w:rsid w:val="008D745B"/>
    <w:rsid w:val="008D7FE1"/>
    <w:rsid w:val="008E1D95"/>
    <w:rsid w:val="008E382E"/>
    <w:rsid w:val="008F1C27"/>
    <w:rsid w:val="008F5DE7"/>
    <w:rsid w:val="008F6625"/>
    <w:rsid w:val="00901183"/>
    <w:rsid w:val="00904841"/>
    <w:rsid w:val="0090742C"/>
    <w:rsid w:val="00907728"/>
    <w:rsid w:val="00910153"/>
    <w:rsid w:val="009147F0"/>
    <w:rsid w:val="00915914"/>
    <w:rsid w:val="009160DF"/>
    <w:rsid w:val="00923FFA"/>
    <w:rsid w:val="00926B46"/>
    <w:rsid w:val="00933BA3"/>
    <w:rsid w:val="00944BD7"/>
    <w:rsid w:val="0094630B"/>
    <w:rsid w:val="00951DBB"/>
    <w:rsid w:val="00952C41"/>
    <w:rsid w:val="0095520B"/>
    <w:rsid w:val="00957B13"/>
    <w:rsid w:val="00962541"/>
    <w:rsid w:val="00963A15"/>
    <w:rsid w:val="009644E1"/>
    <w:rsid w:val="0098328E"/>
    <w:rsid w:val="00983B51"/>
    <w:rsid w:val="00984327"/>
    <w:rsid w:val="0099348A"/>
    <w:rsid w:val="00993E0C"/>
    <w:rsid w:val="0099447A"/>
    <w:rsid w:val="00997BAD"/>
    <w:rsid w:val="009A06AA"/>
    <w:rsid w:val="009A1BAE"/>
    <w:rsid w:val="009A44CB"/>
    <w:rsid w:val="009B443E"/>
    <w:rsid w:val="009B4FC2"/>
    <w:rsid w:val="009B66A9"/>
    <w:rsid w:val="009C1781"/>
    <w:rsid w:val="009C2830"/>
    <w:rsid w:val="009C7A6B"/>
    <w:rsid w:val="009C7E68"/>
    <w:rsid w:val="009D2918"/>
    <w:rsid w:val="009D6E80"/>
    <w:rsid w:val="009E7246"/>
    <w:rsid w:val="009E74EA"/>
    <w:rsid w:val="009F694E"/>
    <w:rsid w:val="00A0062A"/>
    <w:rsid w:val="00A007BF"/>
    <w:rsid w:val="00A022A0"/>
    <w:rsid w:val="00A123E9"/>
    <w:rsid w:val="00A225DF"/>
    <w:rsid w:val="00A230DE"/>
    <w:rsid w:val="00A35F92"/>
    <w:rsid w:val="00A37152"/>
    <w:rsid w:val="00A41740"/>
    <w:rsid w:val="00A4228E"/>
    <w:rsid w:val="00A43F23"/>
    <w:rsid w:val="00A4453B"/>
    <w:rsid w:val="00A446B1"/>
    <w:rsid w:val="00A46F29"/>
    <w:rsid w:val="00A50A88"/>
    <w:rsid w:val="00A575AE"/>
    <w:rsid w:val="00A60471"/>
    <w:rsid w:val="00A6093D"/>
    <w:rsid w:val="00A61624"/>
    <w:rsid w:val="00A67230"/>
    <w:rsid w:val="00A67B29"/>
    <w:rsid w:val="00A75A32"/>
    <w:rsid w:val="00A80BCE"/>
    <w:rsid w:val="00A82820"/>
    <w:rsid w:val="00A82EFE"/>
    <w:rsid w:val="00A83838"/>
    <w:rsid w:val="00A83F0E"/>
    <w:rsid w:val="00A84E5F"/>
    <w:rsid w:val="00A8728C"/>
    <w:rsid w:val="00A90C8E"/>
    <w:rsid w:val="00A92ECC"/>
    <w:rsid w:val="00A968E8"/>
    <w:rsid w:val="00AA2345"/>
    <w:rsid w:val="00AA2C86"/>
    <w:rsid w:val="00AB1C72"/>
    <w:rsid w:val="00AB57ED"/>
    <w:rsid w:val="00AC5633"/>
    <w:rsid w:val="00AC6882"/>
    <w:rsid w:val="00AE67FF"/>
    <w:rsid w:val="00AF4263"/>
    <w:rsid w:val="00AF6DBC"/>
    <w:rsid w:val="00AF7876"/>
    <w:rsid w:val="00B00182"/>
    <w:rsid w:val="00B153AA"/>
    <w:rsid w:val="00B166CC"/>
    <w:rsid w:val="00B20396"/>
    <w:rsid w:val="00B26232"/>
    <w:rsid w:val="00B3038A"/>
    <w:rsid w:val="00B37222"/>
    <w:rsid w:val="00B40A0C"/>
    <w:rsid w:val="00B455CF"/>
    <w:rsid w:val="00B47D4F"/>
    <w:rsid w:val="00B52515"/>
    <w:rsid w:val="00B641D5"/>
    <w:rsid w:val="00B75C5B"/>
    <w:rsid w:val="00B77D1F"/>
    <w:rsid w:val="00B81C20"/>
    <w:rsid w:val="00B825DC"/>
    <w:rsid w:val="00B82EC9"/>
    <w:rsid w:val="00B84390"/>
    <w:rsid w:val="00B84F76"/>
    <w:rsid w:val="00B8611F"/>
    <w:rsid w:val="00B924A1"/>
    <w:rsid w:val="00BA4713"/>
    <w:rsid w:val="00BA629E"/>
    <w:rsid w:val="00BB3CE4"/>
    <w:rsid w:val="00BB40BA"/>
    <w:rsid w:val="00BC0B92"/>
    <w:rsid w:val="00BC0DE5"/>
    <w:rsid w:val="00BC1C5C"/>
    <w:rsid w:val="00BC7FDF"/>
    <w:rsid w:val="00BE08C9"/>
    <w:rsid w:val="00BE5F4E"/>
    <w:rsid w:val="00BE6534"/>
    <w:rsid w:val="00BE660E"/>
    <w:rsid w:val="00BF6C66"/>
    <w:rsid w:val="00BF6CFE"/>
    <w:rsid w:val="00C13D13"/>
    <w:rsid w:val="00C314C9"/>
    <w:rsid w:val="00C354E8"/>
    <w:rsid w:val="00C35EAC"/>
    <w:rsid w:val="00C37764"/>
    <w:rsid w:val="00C407BF"/>
    <w:rsid w:val="00C44B52"/>
    <w:rsid w:val="00C44B64"/>
    <w:rsid w:val="00C4643F"/>
    <w:rsid w:val="00C4665B"/>
    <w:rsid w:val="00C46738"/>
    <w:rsid w:val="00C51D05"/>
    <w:rsid w:val="00C52DE4"/>
    <w:rsid w:val="00C54EE4"/>
    <w:rsid w:val="00C57F02"/>
    <w:rsid w:val="00C60969"/>
    <w:rsid w:val="00C62F35"/>
    <w:rsid w:val="00C640A1"/>
    <w:rsid w:val="00C645DA"/>
    <w:rsid w:val="00C6540C"/>
    <w:rsid w:val="00C65AC0"/>
    <w:rsid w:val="00C7147C"/>
    <w:rsid w:val="00C72639"/>
    <w:rsid w:val="00C732A6"/>
    <w:rsid w:val="00C73B93"/>
    <w:rsid w:val="00C74DC5"/>
    <w:rsid w:val="00C84267"/>
    <w:rsid w:val="00C85AC1"/>
    <w:rsid w:val="00C85CF6"/>
    <w:rsid w:val="00C90938"/>
    <w:rsid w:val="00C91390"/>
    <w:rsid w:val="00C917C6"/>
    <w:rsid w:val="00C932F7"/>
    <w:rsid w:val="00C967CF"/>
    <w:rsid w:val="00CA2004"/>
    <w:rsid w:val="00CA42B5"/>
    <w:rsid w:val="00CA77A5"/>
    <w:rsid w:val="00CB3355"/>
    <w:rsid w:val="00CB6201"/>
    <w:rsid w:val="00CC1724"/>
    <w:rsid w:val="00CC31D2"/>
    <w:rsid w:val="00CD0312"/>
    <w:rsid w:val="00CD326A"/>
    <w:rsid w:val="00CD6742"/>
    <w:rsid w:val="00CD7770"/>
    <w:rsid w:val="00CE1030"/>
    <w:rsid w:val="00CE183A"/>
    <w:rsid w:val="00CE3DBC"/>
    <w:rsid w:val="00CE48BB"/>
    <w:rsid w:val="00CE737D"/>
    <w:rsid w:val="00CF2943"/>
    <w:rsid w:val="00D02362"/>
    <w:rsid w:val="00D05F38"/>
    <w:rsid w:val="00D061FD"/>
    <w:rsid w:val="00D06EE2"/>
    <w:rsid w:val="00D07596"/>
    <w:rsid w:val="00D106B6"/>
    <w:rsid w:val="00D12D86"/>
    <w:rsid w:val="00D13B76"/>
    <w:rsid w:val="00D14057"/>
    <w:rsid w:val="00D15B0D"/>
    <w:rsid w:val="00D237F4"/>
    <w:rsid w:val="00D25DD6"/>
    <w:rsid w:val="00D418DA"/>
    <w:rsid w:val="00D44286"/>
    <w:rsid w:val="00D44569"/>
    <w:rsid w:val="00D457F5"/>
    <w:rsid w:val="00D47B23"/>
    <w:rsid w:val="00D50EDD"/>
    <w:rsid w:val="00D516EF"/>
    <w:rsid w:val="00D53DF2"/>
    <w:rsid w:val="00D5566C"/>
    <w:rsid w:val="00D602C7"/>
    <w:rsid w:val="00D615D9"/>
    <w:rsid w:val="00D61CB6"/>
    <w:rsid w:val="00D62925"/>
    <w:rsid w:val="00D70394"/>
    <w:rsid w:val="00D70FE8"/>
    <w:rsid w:val="00D72FE5"/>
    <w:rsid w:val="00D73672"/>
    <w:rsid w:val="00D74D2D"/>
    <w:rsid w:val="00D828BD"/>
    <w:rsid w:val="00D834D0"/>
    <w:rsid w:val="00D834DD"/>
    <w:rsid w:val="00D8498D"/>
    <w:rsid w:val="00D873C9"/>
    <w:rsid w:val="00D91847"/>
    <w:rsid w:val="00D93D17"/>
    <w:rsid w:val="00DA1BD9"/>
    <w:rsid w:val="00DA2ACE"/>
    <w:rsid w:val="00DA7620"/>
    <w:rsid w:val="00DB39F4"/>
    <w:rsid w:val="00DB6EF4"/>
    <w:rsid w:val="00DB7D3D"/>
    <w:rsid w:val="00DC4576"/>
    <w:rsid w:val="00DD2DE6"/>
    <w:rsid w:val="00DD72DF"/>
    <w:rsid w:val="00DD77CE"/>
    <w:rsid w:val="00DD7821"/>
    <w:rsid w:val="00DD7ECA"/>
    <w:rsid w:val="00DE1C49"/>
    <w:rsid w:val="00DE31D9"/>
    <w:rsid w:val="00DE5E84"/>
    <w:rsid w:val="00DE725B"/>
    <w:rsid w:val="00DF31EB"/>
    <w:rsid w:val="00E03C8E"/>
    <w:rsid w:val="00E06253"/>
    <w:rsid w:val="00E1172B"/>
    <w:rsid w:val="00E11AE9"/>
    <w:rsid w:val="00E20E95"/>
    <w:rsid w:val="00E2265C"/>
    <w:rsid w:val="00E37321"/>
    <w:rsid w:val="00E45A98"/>
    <w:rsid w:val="00E55EB5"/>
    <w:rsid w:val="00E63DD8"/>
    <w:rsid w:val="00E6626D"/>
    <w:rsid w:val="00E72DCF"/>
    <w:rsid w:val="00E7418B"/>
    <w:rsid w:val="00E81CF3"/>
    <w:rsid w:val="00E8410B"/>
    <w:rsid w:val="00E86181"/>
    <w:rsid w:val="00E90154"/>
    <w:rsid w:val="00EA3BDD"/>
    <w:rsid w:val="00EA58FE"/>
    <w:rsid w:val="00EA62B8"/>
    <w:rsid w:val="00EB02FB"/>
    <w:rsid w:val="00EB1664"/>
    <w:rsid w:val="00EC246A"/>
    <w:rsid w:val="00EC3E55"/>
    <w:rsid w:val="00ED097B"/>
    <w:rsid w:val="00ED09FC"/>
    <w:rsid w:val="00ED2DEE"/>
    <w:rsid w:val="00ED6237"/>
    <w:rsid w:val="00EE3FA0"/>
    <w:rsid w:val="00EE5B26"/>
    <w:rsid w:val="00EF2ABC"/>
    <w:rsid w:val="00EF3081"/>
    <w:rsid w:val="00EF527A"/>
    <w:rsid w:val="00EF78D6"/>
    <w:rsid w:val="00F0143F"/>
    <w:rsid w:val="00F02BB2"/>
    <w:rsid w:val="00F03D7D"/>
    <w:rsid w:val="00F06616"/>
    <w:rsid w:val="00F13777"/>
    <w:rsid w:val="00F13D18"/>
    <w:rsid w:val="00F20849"/>
    <w:rsid w:val="00F21113"/>
    <w:rsid w:val="00F2212F"/>
    <w:rsid w:val="00F25D07"/>
    <w:rsid w:val="00F32478"/>
    <w:rsid w:val="00F436D9"/>
    <w:rsid w:val="00F4404E"/>
    <w:rsid w:val="00F5176D"/>
    <w:rsid w:val="00F55D9E"/>
    <w:rsid w:val="00F55DE7"/>
    <w:rsid w:val="00F56723"/>
    <w:rsid w:val="00F640C4"/>
    <w:rsid w:val="00F642CC"/>
    <w:rsid w:val="00F64A23"/>
    <w:rsid w:val="00F668EE"/>
    <w:rsid w:val="00F82A7B"/>
    <w:rsid w:val="00F8506D"/>
    <w:rsid w:val="00F90389"/>
    <w:rsid w:val="00F93870"/>
    <w:rsid w:val="00F94684"/>
    <w:rsid w:val="00F94EDB"/>
    <w:rsid w:val="00FA12C1"/>
    <w:rsid w:val="00FA2BC8"/>
    <w:rsid w:val="00FA43BE"/>
    <w:rsid w:val="00FA4ACE"/>
    <w:rsid w:val="00FA560A"/>
    <w:rsid w:val="00FA5A89"/>
    <w:rsid w:val="00FA7AC3"/>
    <w:rsid w:val="00FB0233"/>
    <w:rsid w:val="00FB0C10"/>
    <w:rsid w:val="00FB6DEC"/>
    <w:rsid w:val="00FC4863"/>
    <w:rsid w:val="00FC6240"/>
    <w:rsid w:val="00FD1151"/>
    <w:rsid w:val="00FD1268"/>
    <w:rsid w:val="00FE26E6"/>
    <w:rsid w:val="00FF1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4738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Century" w:eastAsia="ＭＳ ゴシック" w:hAnsi="Century" w:cs="ＭＳ ゴシック"/>
      <w:spacing w:val="-1"/>
      <w:kern w:val="0"/>
    </w:rPr>
  </w:style>
  <w:style w:type="paragraph" w:styleId="a4">
    <w:name w:val="Balloon Text"/>
    <w:basedOn w:val="a"/>
    <w:link w:val="a5"/>
    <w:uiPriority w:val="99"/>
    <w:semiHidden/>
    <w:unhideWhenUsed/>
    <w:rsid w:val="00F55DE7"/>
    <w:rPr>
      <w:rFonts w:asciiTheme="majorHAnsi" w:hAnsiTheme="majorHAnsi" w:cstheme="majorBidi"/>
      <w:sz w:val="20"/>
      <w:szCs w:val="18"/>
    </w:rPr>
  </w:style>
  <w:style w:type="character" w:customStyle="1" w:styleId="a5">
    <w:name w:val="吹き出し (文字)"/>
    <w:basedOn w:val="a0"/>
    <w:link w:val="a4"/>
    <w:uiPriority w:val="99"/>
    <w:semiHidden/>
    <w:rsid w:val="00F55DE7"/>
    <w:rPr>
      <w:rFonts w:asciiTheme="majorHAnsi" w:hAnsiTheme="majorHAnsi" w:cstheme="majorBidi"/>
      <w:sz w:val="20"/>
      <w:szCs w:val="18"/>
    </w:rPr>
  </w:style>
  <w:style w:type="character" w:styleId="a6">
    <w:name w:val="annotation reference"/>
    <w:basedOn w:val="a0"/>
    <w:uiPriority w:val="99"/>
    <w:semiHidden/>
    <w:unhideWhenUsed/>
    <w:rsid w:val="00852D8B"/>
    <w:rPr>
      <w:sz w:val="18"/>
      <w:szCs w:val="18"/>
    </w:rPr>
  </w:style>
  <w:style w:type="paragraph" w:styleId="a7">
    <w:name w:val="annotation text"/>
    <w:basedOn w:val="a"/>
    <w:link w:val="a8"/>
    <w:uiPriority w:val="99"/>
    <w:semiHidden/>
    <w:unhideWhenUsed/>
    <w:rsid w:val="00852D8B"/>
    <w:pPr>
      <w:jc w:val="left"/>
    </w:pPr>
    <w:rPr>
      <w:szCs w:val="22"/>
    </w:rPr>
  </w:style>
  <w:style w:type="character" w:customStyle="1" w:styleId="a8">
    <w:name w:val="コメント文字列 (文字)"/>
    <w:basedOn w:val="a0"/>
    <w:link w:val="a7"/>
    <w:uiPriority w:val="99"/>
    <w:semiHidden/>
    <w:rsid w:val="00852D8B"/>
  </w:style>
  <w:style w:type="paragraph" w:styleId="a9">
    <w:name w:val="annotation subject"/>
    <w:basedOn w:val="a7"/>
    <w:next w:val="a7"/>
    <w:link w:val="aa"/>
    <w:uiPriority w:val="99"/>
    <w:semiHidden/>
    <w:unhideWhenUsed/>
    <w:rsid w:val="00852D8B"/>
    <w:rPr>
      <w:b/>
      <w:bCs/>
    </w:rPr>
  </w:style>
  <w:style w:type="character" w:customStyle="1" w:styleId="aa">
    <w:name w:val="コメント内容 (文字)"/>
    <w:basedOn w:val="a8"/>
    <w:link w:val="a9"/>
    <w:uiPriority w:val="99"/>
    <w:semiHidden/>
    <w:rsid w:val="00852D8B"/>
    <w:rPr>
      <w:b/>
      <w:bCs/>
    </w:rPr>
  </w:style>
  <w:style w:type="paragraph" w:styleId="ab">
    <w:name w:val="header"/>
    <w:basedOn w:val="a"/>
    <w:link w:val="ac"/>
    <w:uiPriority w:val="99"/>
    <w:unhideWhenUsed/>
    <w:rsid w:val="00A50A88"/>
    <w:pPr>
      <w:tabs>
        <w:tab w:val="center" w:pos="4252"/>
        <w:tab w:val="right" w:pos="8504"/>
      </w:tabs>
      <w:snapToGrid w:val="0"/>
    </w:pPr>
    <w:rPr>
      <w:szCs w:val="22"/>
    </w:rPr>
  </w:style>
  <w:style w:type="character" w:customStyle="1" w:styleId="ac">
    <w:name w:val="ヘッダー (文字)"/>
    <w:basedOn w:val="a0"/>
    <w:link w:val="ab"/>
    <w:uiPriority w:val="99"/>
    <w:rsid w:val="00A50A88"/>
  </w:style>
  <w:style w:type="paragraph" w:styleId="ad">
    <w:name w:val="footer"/>
    <w:basedOn w:val="a"/>
    <w:link w:val="ae"/>
    <w:uiPriority w:val="99"/>
    <w:unhideWhenUsed/>
    <w:rsid w:val="00A50A88"/>
    <w:pPr>
      <w:tabs>
        <w:tab w:val="center" w:pos="4252"/>
        <w:tab w:val="right" w:pos="8504"/>
      </w:tabs>
      <w:snapToGrid w:val="0"/>
    </w:pPr>
    <w:rPr>
      <w:szCs w:val="22"/>
    </w:rPr>
  </w:style>
  <w:style w:type="character" w:customStyle="1" w:styleId="ae">
    <w:name w:val="フッター (文字)"/>
    <w:basedOn w:val="a0"/>
    <w:link w:val="ad"/>
    <w:uiPriority w:val="99"/>
    <w:rsid w:val="00A50A88"/>
  </w:style>
  <w:style w:type="paragraph" w:styleId="af">
    <w:name w:val="List Paragraph"/>
    <w:basedOn w:val="a"/>
    <w:uiPriority w:val="34"/>
    <w:qFormat/>
    <w:rsid w:val="001273D1"/>
    <w:pPr>
      <w:ind w:leftChars="400" w:left="840"/>
    </w:pPr>
    <w:rPr>
      <w:szCs w:val="22"/>
    </w:rPr>
  </w:style>
  <w:style w:type="paragraph" w:styleId="af0">
    <w:name w:val="Revision"/>
    <w:hidden/>
    <w:uiPriority w:val="99"/>
    <w:semiHidden/>
    <w:rsid w:val="005A4C01"/>
  </w:style>
  <w:style w:type="character" w:styleId="af1">
    <w:name w:val="Hyperlink"/>
    <w:basedOn w:val="a0"/>
    <w:rsid w:val="00B924A1"/>
    <w:rPr>
      <w:color w:val="0000FF"/>
      <w:u w:val="single"/>
    </w:rPr>
  </w:style>
  <w:style w:type="paragraph" w:styleId="af2">
    <w:name w:val="No Spacing"/>
    <w:uiPriority w:val="1"/>
    <w:qFormat/>
    <w:rsid w:val="00C65AC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2903-1310-4E29-B32E-67497851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383</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2019-07-10T11:59:00Z</dcterms:created>
  <dcterms:modified xsi:type="dcterms:W3CDTF">2020-03-30T00:45:00Z</dcterms:modified>
</cp:coreProperties>
</file>